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45" w:rsidRPr="00F90023" w:rsidRDefault="00921A45" w:rsidP="00F90023">
      <w:pPr>
        <w:tabs>
          <w:tab w:val="center" w:pos="1985"/>
        </w:tabs>
        <w:spacing w:after="0" w:line="240" w:lineRule="auto"/>
        <w:rPr>
          <w:b/>
          <w:szCs w:val="26"/>
          <w:lang w:val="pt-BR"/>
        </w:rPr>
      </w:pPr>
      <w:r>
        <w:rPr>
          <w:szCs w:val="26"/>
          <w:lang w:val="pt-BR"/>
        </w:rPr>
        <w:tab/>
      </w:r>
      <w:bookmarkStart w:id="0" w:name="loai_phuluc1_name"/>
    </w:p>
    <w:p w:rsidR="00921A45" w:rsidRPr="009678F6" w:rsidRDefault="00235786" w:rsidP="00921A45">
      <w:pPr>
        <w:tabs>
          <w:tab w:val="center" w:pos="1985"/>
        </w:tabs>
        <w:spacing w:after="0" w:line="240" w:lineRule="auto"/>
        <w:rPr>
          <w:szCs w:val="26"/>
        </w:rPr>
      </w:pPr>
      <w:bookmarkStart w:id="1" w:name="loai_phuluc2"/>
      <w:bookmarkEnd w:id="0"/>
      <w:r>
        <w:rPr>
          <w:noProof/>
          <w:szCs w:val="26"/>
        </w:rPr>
        <w:pict>
          <v:rect id="Rectangle 12" o:spid="_x0000_s1027" style="position:absolute;margin-left:381.9pt;margin-top:1.95pt;width:76.95pt;height:27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">
            <v:textbox>
              <w:txbxContent>
                <w:p w:rsidR="00716B20" w:rsidRPr="009678F6" w:rsidRDefault="00716B20" w:rsidP="00921A4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9678F6">
                    <w:rPr>
                      <w:sz w:val="24"/>
                      <w:szCs w:val="24"/>
                    </w:rPr>
                    <w:t>Phụ lục số 2</w:t>
                  </w:r>
                </w:p>
              </w:txbxContent>
            </v:textbox>
          </v:rect>
        </w:pict>
      </w:r>
      <w:r w:rsidR="00921A45" w:rsidRPr="009678F6">
        <w:rPr>
          <w:szCs w:val="26"/>
        </w:rPr>
        <w:t xml:space="preserve"> TRƯỜNG ĐẠI HỌC QUY NHƠN</w:t>
      </w:r>
    </w:p>
    <w:p w:rsidR="00921A45" w:rsidRPr="009678F6" w:rsidRDefault="00921A45" w:rsidP="00921A45">
      <w:pPr>
        <w:tabs>
          <w:tab w:val="center" w:pos="1985"/>
        </w:tabs>
        <w:spacing w:after="0" w:line="240" w:lineRule="auto"/>
        <w:rPr>
          <w:b/>
          <w:szCs w:val="26"/>
        </w:rPr>
      </w:pPr>
      <w:r w:rsidRPr="009678F6">
        <w:rPr>
          <w:b/>
          <w:szCs w:val="26"/>
        </w:rPr>
        <w:tab/>
        <w:t>KHO</w:t>
      </w:r>
      <w:r w:rsidRPr="009678F6">
        <w:rPr>
          <w:b/>
          <w:szCs w:val="26"/>
          <w:u w:val="single"/>
        </w:rPr>
        <w:t>A TC-NH &amp; Q</w:t>
      </w:r>
      <w:r w:rsidRPr="009678F6">
        <w:rPr>
          <w:b/>
          <w:szCs w:val="26"/>
        </w:rPr>
        <w:t>TKD</w:t>
      </w:r>
    </w:p>
    <w:p w:rsidR="00921A45" w:rsidRPr="00595AD2" w:rsidRDefault="00921A45" w:rsidP="00921A45">
      <w:pPr>
        <w:spacing w:after="0" w:line="240" w:lineRule="auto"/>
        <w:rPr>
          <w:szCs w:val="26"/>
        </w:rPr>
      </w:pPr>
    </w:p>
    <w:p w:rsidR="003B1AC7" w:rsidRPr="00595AD2" w:rsidRDefault="00921A45" w:rsidP="00921A45">
      <w:pPr>
        <w:spacing w:after="0" w:line="240" w:lineRule="auto"/>
        <w:jc w:val="center"/>
        <w:rPr>
          <w:i/>
          <w:spacing w:val="-10"/>
          <w:szCs w:val="26"/>
        </w:rPr>
      </w:pPr>
      <w:r w:rsidRPr="00595AD2">
        <w:rPr>
          <w:b/>
          <w:sz w:val="28"/>
          <w:szCs w:val="26"/>
        </w:rPr>
        <w:t xml:space="preserve">PHÂN NHÓM CÔNG VIỆC CỦA </w:t>
      </w:r>
      <w:r w:rsidR="00F90023">
        <w:rPr>
          <w:b/>
          <w:sz w:val="28"/>
          <w:szCs w:val="26"/>
        </w:rPr>
        <w:t>THƯ KÝ, TRỢ LÝ</w:t>
      </w:r>
      <w:r w:rsidRPr="00595AD2">
        <w:rPr>
          <w:szCs w:val="26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917"/>
        <w:gridCol w:w="6096"/>
      </w:tblGrid>
      <w:tr w:rsidR="00921A45" w:rsidRPr="00F8720D" w:rsidTr="009C75E1">
        <w:tc>
          <w:tcPr>
            <w:tcW w:w="593" w:type="dxa"/>
            <w:vAlign w:val="center"/>
          </w:tcPr>
          <w:bookmarkEnd w:id="1"/>
          <w:p w:rsidR="00921A45" w:rsidRPr="00F8720D" w:rsidRDefault="00921A45" w:rsidP="009C75E1">
            <w:pPr>
              <w:spacing w:after="0" w:line="240" w:lineRule="auto"/>
              <w:rPr>
                <w:b/>
                <w:szCs w:val="26"/>
              </w:rPr>
            </w:pPr>
            <w:r w:rsidRPr="00F8720D">
              <w:rPr>
                <w:b/>
                <w:szCs w:val="26"/>
              </w:rPr>
              <w:t>TT</w:t>
            </w:r>
          </w:p>
        </w:tc>
        <w:tc>
          <w:tcPr>
            <w:tcW w:w="2917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F8720D">
              <w:rPr>
                <w:b/>
                <w:szCs w:val="26"/>
              </w:rPr>
              <w:t>Nhóm công việc</w:t>
            </w:r>
          </w:p>
        </w:tc>
        <w:tc>
          <w:tcPr>
            <w:tcW w:w="6096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F8720D">
              <w:rPr>
                <w:b/>
                <w:szCs w:val="26"/>
              </w:rPr>
              <w:t>Công việc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C43C75" w:rsidRDefault="00921A45" w:rsidP="009C75E1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C43C75">
              <w:rPr>
                <w:b/>
                <w:szCs w:val="26"/>
              </w:rPr>
              <w:t>1</w:t>
            </w:r>
          </w:p>
        </w:tc>
        <w:tc>
          <w:tcPr>
            <w:tcW w:w="2917" w:type="dxa"/>
            <w:vAlign w:val="center"/>
          </w:tcPr>
          <w:p w:rsidR="00921A45" w:rsidRPr="00C43C75" w:rsidRDefault="00921A45" w:rsidP="009C75E1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C43C75">
              <w:rPr>
                <w:b/>
                <w:szCs w:val="26"/>
              </w:rPr>
              <w:t>2</w:t>
            </w:r>
          </w:p>
        </w:tc>
        <w:tc>
          <w:tcPr>
            <w:tcW w:w="6096" w:type="dxa"/>
            <w:vAlign w:val="center"/>
          </w:tcPr>
          <w:p w:rsidR="00921A45" w:rsidRPr="00C43C75" w:rsidRDefault="00921A45" w:rsidP="009C75E1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C43C75">
              <w:rPr>
                <w:b/>
                <w:szCs w:val="26"/>
              </w:rPr>
              <w:t>3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464D0F" w:rsidRDefault="00F90023" w:rsidP="009C75E1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</w:t>
            </w:r>
          </w:p>
        </w:tc>
        <w:tc>
          <w:tcPr>
            <w:tcW w:w="2917" w:type="dxa"/>
          </w:tcPr>
          <w:p w:rsidR="00921A45" w:rsidRPr="00464D0F" w:rsidRDefault="00921A45" w:rsidP="009C75E1">
            <w:pPr>
              <w:spacing w:after="0" w:line="240" w:lineRule="auto"/>
              <w:rPr>
                <w:b/>
                <w:szCs w:val="26"/>
              </w:rPr>
            </w:pPr>
            <w:r w:rsidRPr="00464D0F">
              <w:rPr>
                <w:b/>
                <w:szCs w:val="26"/>
              </w:rPr>
              <w:t>Nhóm công việc hỗ trợ, phục vụ</w:t>
            </w:r>
          </w:p>
        </w:tc>
        <w:tc>
          <w:tcPr>
            <w:tcW w:w="6096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  <w:r w:rsidRPr="00F8720D">
              <w:rPr>
                <w:szCs w:val="26"/>
              </w:rPr>
              <w:t>1</w:t>
            </w: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Thư ký khoa</w:t>
            </w:r>
          </w:p>
        </w:tc>
        <w:tc>
          <w:tcPr>
            <w:tcW w:w="6096" w:type="dxa"/>
            <w:vAlign w:val="center"/>
          </w:tcPr>
          <w:p w:rsidR="00921A45" w:rsidRPr="00F42B90" w:rsidRDefault="00921A45" w:rsidP="009C75E1">
            <w:pPr>
              <w:spacing w:after="0" w:line="240" w:lineRule="auto"/>
              <w:jc w:val="both"/>
              <w:rPr>
                <w:rFonts w:eastAsia="Times New Roman"/>
                <w:b/>
                <w:i/>
                <w:szCs w:val="24"/>
              </w:rPr>
            </w:pPr>
            <w:r w:rsidRPr="00F42B90">
              <w:rPr>
                <w:rFonts w:eastAsia="Times New Roman"/>
                <w:b/>
                <w:i/>
                <w:szCs w:val="24"/>
              </w:rPr>
              <w:t>Công tác hành chính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443F9">
              <w:rPr>
                <w:rFonts w:eastAsia="Times New Roman"/>
                <w:szCs w:val="24"/>
              </w:rPr>
              <w:t xml:space="preserve">- Thực hiện các công việc hành chính, văn thư theo yêu cầu của ban </w:t>
            </w:r>
            <w:r>
              <w:t>Lãnh đạo khoa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Quản lý website của khoa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443F9">
              <w:rPr>
                <w:rFonts w:eastAsia="Times New Roman"/>
                <w:szCs w:val="24"/>
              </w:rPr>
              <w:t xml:space="preserve">- </w:t>
            </w:r>
            <w:r>
              <w:rPr>
                <w:rFonts w:eastAsia="Times New Roman"/>
                <w:szCs w:val="24"/>
              </w:rPr>
              <w:t>Q</w:t>
            </w:r>
            <w:r>
              <w:t>uản lý cơ sở vật chất của k</w:t>
            </w:r>
            <w:r w:rsidRPr="004443F9">
              <w:rPr>
                <w:rFonts w:eastAsia="Times New Roman"/>
                <w:szCs w:val="24"/>
              </w:rPr>
              <w:t>hoa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443F9">
              <w:rPr>
                <w:rFonts w:eastAsia="Times New Roman"/>
                <w:szCs w:val="24"/>
              </w:rPr>
              <w:t xml:space="preserve">- </w:t>
            </w:r>
            <w:r>
              <w:rPr>
                <w:rFonts w:eastAsia="Times New Roman"/>
                <w:szCs w:val="24"/>
              </w:rPr>
              <w:t>Viết</w:t>
            </w:r>
            <w:r w:rsidRPr="004443F9">
              <w:rPr>
                <w:rFonts w:eastAsia="Times New Roman"/>
                <w:szCs w:val="24"/>
              </w:rPr>
              <w:t xml:space="preserve"> báo cáo </w:t>
            </w:r>
            <w:r>
              <w:t>tổng kết và KH</w:t>
            </w:r>
            <w:r w:rsidRPr="004443F9">
              <w:rPr>
                <w:rFonts w:eastAsia="Times New Roman"/>
                <w:szCs w:val="24"/>
              </w:rPr>
              <w:t xml:space="preserve"> nhiệm vụ</w:t>
            </w:r>
            <w:r>
              <w:t xml:space="preserve"> định kỳ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443F9">
              <w:rPr>
                <w:rFonts w:eastAsia="Times New Roman"/>
                <w:szCs w:val="24"/>
              </w:rPr>
              <w:t xml:space="preserve">- </w:t>
            </w:r>
            <w:r>
              <w:rPr>
                <w:rFonts w:eastAsia="Times New Roman"/>
                <w:szCs w:val="24"/>
              </w:rPr>
              <w:t>Phụ trách công văn đi, công văn đến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443F9">
              <w:rPr>
                <w:rFonts w:eastAsia="Times New Roman"/>
                <w:szCs w:val="24"/>
              </w:rPr>
              <w:t xml:space="preserve">- </w:t>
            </w:r>
            <w:r>
              <w:rPr>
                <w:rFonts w:eastAsia="Times New Roman"/>
                <w:szCs w:val="24"/>
              </w:rPr>
              <w:t>Các công việc hành chính khác liên quan đến</w:t>
            </w:r>
            <w:r w:rsidRPr="004443F9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CBGV và </w:t>
            </w:r>
            <w:r w:rsidRPr="004443F9">
              <w:rPr>
                <w:rFonts w:eastAsia="Times New Roman"/>
                <w:szCs w:val="24"/>
              </w:rPr>
              <w:t>sinh viên</w:t>
            </w:r>
            <w:r>
              <w:rPr>
                <w:rFonts w:eastAsia="Times New Roman"/>
                <w:szCs w:val="24"/>
              </w:rPr>
              <w:t xml:space="preserve"> khoa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  <w:vAlign w:val="center"/>
          </w:tcPr>
          <w:p w:rsidR="00921A45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21A45" w:rsidRPr="00F42B90" w:rsidRDefault="00921A45" w:rsidP="009C75E1">
            <w:pPr>
              <w:spacing w:after="0" w:line="240" w:lineRule="auto"/>
              <w:jc w:val="both"/>
              <w:rPr>
                <w:rFonts w:eastAsia="Times New Roman"/>
                <w:b/>
                <w:i/>
                <w:szCs w:val="24"/>
              </w:rPr>
            </w:pPr>
            <w:r w:rsidRPr="00F42B90">
              <w:rPr>
                <w:rFonts w:eastAsia="Times New Roman"/>
                <w:b/>
                <w:i/>
                <w:szCs w:val="24"/>
              </w:rPr>
              <w:t>Công tác khác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  <w:vAlign w:val="center"/>
          </w:tcPr>
          <w:p w:rsidR="00921A45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Phụ trách công tác thỉnh giảng: hợp đồng, thanh toán, lịch dạy. 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  <w:vAlign w:val="center"/>
          </w:tcPr>
          <w:p w:rsidR="00921A45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Liên hệ phòng học, phòng họp và các phương tiện phục vụ cho các hoạt động của khoa.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917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Trợ lý khoa</w:t>
            </w:r>
          </w:p>
        </w:tc>
        <w:tc>
          <w:tcPr>
            <w:tcW w:w="6096" w:type="dxa"/>
            <w:vAlign w:val="center"/>
          </w:tcPr>
          <w:p w:rsidR="00921A45" w:rsidRPr="00F42B90" w:rsidRDefault="00921A45" w:rsidP="009C75E1">
            <w:pPr>
              <w:spacing w:after="0" w:line="240" w:lineRule="auto"/>
              <w:jc w:val="both"/>
              <w:rPr>
                <w:rFonts w:eastAsia="Times New Roman"/>
                <w:b/>
                <w:i/>
                <w:szCs w:val="24"/>
              </w:rPr>
            </w:pPr>
            <w:r w:rsidRPr="00F42B90">
              <w:rPr>
                <w:rFonts w:eastAsia="Times New Roman"/>
                <w:b/>
                <w:i/>
                <w:szCs w:val="24"/>
              </w:rPr>
              <w:t>Công tác</w:t>
            </w:r>
            <w:r w:rsidRPr="00F42B90">
              <w:rPr>
                <w:b/>
                <w:i/>
              </w:rPr>
              <w:t xml:space="preserve"> </w:t>
            </w:r>
            <w:r w:rsidRPr="00F42B90">
              <w:rPr>
                <w:rFonts w:eastAsia="Times New Roman"/>
                <w:b/>
                <w:i/>
                <w:szCs w:val="24"/>
              </w:rPr>
              <w:t>đào tạo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Kiểm tra KHGD từng kỳ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443F9">
              <w:rPr>
                <w:rFonts w:eastAsia="Times New Roman"/>
                <w:szCs w:val="24"/>
              </w:rPr>
              <w:t xml:space="preserve">- Phụ trách </w:t>
            </w:r>
            <w:r>
              <w:t>công việc</w:t>
            </w:r>
            <w:r w:rsidRPr="004443F9">
              <w:rPr>
                <w:rFonts w:eastAsia="Times New Roman"/>
                <w:szCs w:val="24"/>
              </w:rPr>
              <w:t xml:space="preserve"> </w:t>
            </w:r>
            <w:r>
              <w:t>thi kết thúc học phần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Giao bài và nhận kết quả thi HP từ giáo viên bộ môn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Lên điểm giữa kỳ, cuối kỳ cho các môn học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443F9">
              <w:rPr>
                <w:rFonts w:eastAsia="Times New Roman"/>
                <w:szCs w:val="24"/>
              </w:rPr>
              <w:t xml:space="preserve">- </w:t>
            </w:r>
            <w:r>
              <w:rPr>
                <w:rFonts w:eastAsia="Times New Roman"/>
                <w:szCs w:val="24"/>
              </w:rPr>
              <w:t>Các công việc hành chính khác liên quan đến</w:t>
            </w:r>
            <w:r w:rsidRPr="004443F9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công tác đào tạo của khoa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F42B90" w:rsidRDefault="00921A45" w:rsidP="009C75E1">
            <w:pPr>
              <w:spacing w:after="0" w:line="240" w:lineRule="auto"/>
              <w:jc w:val="both"/>
              <w:rPr>
                <w:rFonts w:eastAsia="Times New Roman"/>
                <w:b/>
                <w:i/>
                <w:szCs w:val="24"/>
              </w:rPr>
            </w:pPr>
            <w:r w:rsidRPr="00F42B90">
              <w:rPr>
                <w:b/>
                <w:i/>
                <w:szCs w:val="26"/>
              </w:rPr>
              <w:t>Công tác sinh viên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Tổng hợp điểm rèn luyện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Tổng hợp kết quả xét học bổng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Tham gia công tác xét khen thưởng, kỷ luật sinh viên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Công tác thực tập, thực tế cho sinh viên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443F9">
              <w:rPr>
                <w:rFonts w:eastAsia="Times New Roman"/>
                <w:szCs w:val="24"/>
              </w:rPr>
              <w:t xml:space="preserve">- </w:t>
            </w:r>
            <w:r>
              <w:rPr>
                <w:rFonts w:eastAsia="Times New Roman"/>
                <w:szCs w:val="24"/>
              </w:rPr>
              <w:t>Các công việc hành chính khác liên quan đến</w:t>
            </w:r>
            <w:r w:rsidRPr="004443F9">
              <w:rPr>
                <w:rFonts w:eastAsia="Times New Roman"/>
                <w:szCs w:val="24"/>
              </w:rPr>
              <w:t xml:space="preserve"> sinh viên</w:t>
            </w:r>
          </w:p>
        </w:tc>
      </w:tr>
      <w:tr w:rsidR="00921A45" w:rsidRPr="00F8720D" w:rsidTr="009C75E1">
        <w:tc>
          <w:tcPr>
            <w:tcW w:w="593" w:type="dxa"/>
            <w:vAlign w:val="center"/>
          </w:tcPr>
          <w:p w:rsidR="00921A45" w:rsidRPr="00F8720D" w:rsidRDefault="00921A45" w:rsidP="009C75E1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917" w:type="dxa"/>
          </w:tcPr>
          <w:p w:rsidR="00921A45" w:rsidRPr="00F8720D" w:rsidRDefault="00921A45" w:rsidP="009C75E1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921A45" w:rsidRPr="004443F9" w:rsidRDefault="00921A45" w:rsidP="009C75E1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6"/>
              </w:rPr>
              <w:t>- Công tác sinh viên khác được lãnh đạo khoa giao</w:t>
            </w:r>
          </w:p>
        </w:tc>
      </w:tr>
    </w:tbl>
    <w:p w:rsidR="00F90023" w:rsidRDefault="00F90023" w:rsidP="00921A45">
      <w:pPr>
        <w:tabs>
          <w:tab w:val="center" w:pos="1985"/>
        </w:tabs>
        <w:spacing w:after="0" w:line="240" w:lineRule="auto"/>
        <w:rPr>
          <w:szCs w:val="26"/>
        </w:rPr>
      </w:pPr>
      <w:bookmarkStart w:id="2" w:name="loai_phuluc3_name"/>
    </w:p>
    <w:p w:rsidR="00F90023" w:rsidRDefault="00F90023" w:rsidP="00921A45">
      <w:pPr>
        <w:tabs>
          <w:tab w:val="center" w:pos="1985"/>
        </w:tabs>
        <w:spacing w:after="0" w:line="240" w:lineRule="auto"/>
        <w:rPr>
          <w:szCs w:val="26"/>
        </w:rPr>
      </w:pPr>
    </w:p>
    <w:tbl>
      <w:tblPr>
        <w:tblW w:w="0" w:type="auto"/>
        <w:tblLook w:val="01E0"/>
      </w:tblPr>
      <w:tblGrid>
        <w:gridCol w:w="4580"/>
        <w:gridCol w:w="4707"/>
      </w:tblGrid>
      <w:tr w:rsidR="00F90023" w:rsidRPr="00F8720D" w:rsidTr="00DC334E">
        <w:tc>
          <w:tcPr>
            <w:tcW w:w="4580" w:type="dxa"/>
            <w:vAlign w:val="center"/>
          </w:tcPr>
          <w:p w:rsidR="00F90023" w:rsidRPr="00F8720D" w:rsidRDefault="00F90023" w:rsidP="00DC334E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F8720D">
              <w:rPr>
                <w:b/>
                <w:szCs w:val="26"/>
              </w:rPr>
              <w:br/>
              <w:t xml:space="preserve">NGƯỜI LẬP BIỂU </w:t>
            </w:r>
            <w:r w:rsidRPr="00F8720D">
              <w:rPr>
                <w:b/>
                <w:szCs w:val="26"/>
              </w:rPr>
              <w:br/>
            </w:r>
          </w:p>
        </w:tc>
        <w:tc>
          <w:tcPr>
            <w:tcW w:w="4707" w:type="dxa"/>
            <w:vAlign w:val="center"/>
          </w:tcPr>
          <w:p w:rsidR="00F90023" w:rsidRDefault="00F90023" w:rsidP="00DC334E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i/>
                <w:szCs w:val="26"/>
              </w:rPr>
              <w:t>Bình Định, ngày 8  tháng 9</w:t>
            </w:r>
            <w:r w:rsidRPr="00464D0F">
              <w:rPr>
                <w:i/>
                <w:szCs w:val="26"/>
              </w:rPr>
              <w:t xml:space="preserve"> năm </w:t>
            </w:r>
            <w:r>
              <w:rPr>
                <w:i/>
                <w:szCs w:val="26"/>
              </w:rPr>
              <w:t>201</w:t>
            </w:r>
            <w:r>
              <w:rPr>
                <w:i/>
                <w:szCs w:val="26"/>
              </w:rPr>
              <w:t>5</w:t>
            </w:r>
            <w:r w:rsidRPr="00464D0F">
              <w:rPr>
                <w:i/>
                <w:szCs w:val="26"/>
              </w:rPr>
              <w:br/>
            </w:r>
            <w:r w:rsidRPr="00F8720D">
              <w:rPr>
                <w:b/>
                <w:szCs w:val="26"/>
              </w:rPr>
              <w:t xml:space="preserve">TRƯỞNG </w:t>
            </w:r>
            <w:r>
              <w:rPr>
                <w:b/>
                <w:szCs w:val="26"/>
              </w:rPr>
              <w:t>KHOA</w:t>
            </w:r>
            <w:r w:rsidRPr="00F8720D">
              <w:rPr>
                <w:b/>
                <w:szCs w:val="26"/>
              </w:rPr>
              <w:br/>
            </w:r>
          </w:p>
          <w:p w:rsidR="00F90023" w:rsidRPr="009E1F82" w:rsidRDefault="00F90023" w:rsidP="00DC334E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</w:tr>
    </w:tbl>
    <w:p w:rsidR="00F90023" w:rsidRDefault="00F90023" w:rsidP="00921A45">
      <w:pPr>
        <w:tabs>
          <w:tab w:val="center" w:pos="1985"/>
        </w:tabs>
        <w:spacing w:after="0" w:line="240" w:lineRule="auto"/>
        <w:rPr>
          <w:szCs w:val="26"/>
        </w:rPr>
      </w:pPr>
    </w:p>
    <w:bookmarkEnd w:id="2"/>
    <w:p w:rsidR="00921A45" w:rsidRPr="00595AD2" w:rsidRDefault="00921A45" w:rsidP="00921A45">
      <w:pPr>
        <w:spacing w:after="0" w:line="240" w:lineRule="auto"/>
      </w:pPr>
    </w:p>
    <w:p w:rsidR="00E443DF" w:rsidRDefault="00E443DF"/>
    <w:sectPr w:rsidR="00E443DF" w:rsidSect="004761E1">
      <w:footerReference w:type="even" r:id="rId8"/>
      <w:footerReference w:type="default" r:id="rId9"/>
      <w:pgSz w:w="11906" w:h="16840" w:code="1"/>
      <w:pgMar w:top="1134" w:right="1134" w:bottom="1134" w:left="1701" w:header="720" w:footer="720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02" w:rsidRDefault="00A93302">
      <w:pPr>
        <w:spacing w:after="0" w:line="240" w:lineRule="auto"/>
      </w:pPr>
      <w:r>
        <w:separator/>
      </w:r>
    </w:p>
  </w:endnote>
  <w:endnote w:type="continuationSeparator" w:id="1">
    <w:p w:rsidR="00A93302" w:rsidRDefault="00A9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20" w:rsidRDefault="00235786" w:rsidP="009C75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6B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6B20" w:rsidRDefault="00716B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4813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B20" w:rsidRDefault="00235786">
        <w:pPr>
          <w:pStyle w:val="Footer"/>
          <w:jc w:val="right"/>
        </w:pPr>
        <w:fldSimple w:instr=" PAGE   \* MERGEFORMAT ">
          <w:r w:rsidR="00416B63">
            <w:rPr>
              <w:noProof/>
            </w:rPr>
            <w:t>1</w:t>
          </w:r>
        </w:fldSimple>
      </w:p>
    </w:sdtContent>
  </w:sdt>
  <w:p w:rsidR="00716B20" w:rsidRDefault="00716B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02" w:rsidRDefault="00A93302">
      <w:pPr>
        <w:spacing w:after="0" w:line="240" w:lineRule="auto"/>
      </w:pPr>
      <w:r>
        <w:separator/>
      </w:r>
    </w:p>
  </w:footnote>
  <w:footnote w:type="continuationSeparator" w:id="1">
    <w:p w:rsidR="00A93302" w:rsidRDefault="00A9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14">
    <w:nsid w:val="0000001D"/>
    <w:multiLevelType w:val="multilevel"/>
    <w:tmpl w:val="0000001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16">
    <w:nsid w:val="00000021"/>
    <w:multiLevelType w:val="multilevel"/>
    <w:tmpl w:val="0000002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</w:abstractNum>
  <w:abstractNum w:abstractNumId="34">
    <w:nsid w:val="00000045"/>
    <w:multiLevelType w:val="multilevel"/>
    <w:tmpl w:val="0000004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abstractNum w:abstractNumId="36">
    <w:nsid w:val="02DE390B"/>
    <w:multiLevelType w:val="hybridMultilevel"/>
    <w:tmpl w:val="52D4EF10"/>
    <w:lvl w:ilvl="0" w:tplc="9CCA58E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0F8060A8"/>
    <w:multiLevelType w:val="hybridMultilevel"/>
    <w:tmpl w:val="AEDE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495C58"/>
    <w:multiLevelType w:val="hybridMultilevel"/>
    <w:tmpl w:val="B554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4A10BE"/>
    <w:multiLevelType w:val="hybridMultilevel"/>
    <w:tmpl w:val="E53A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560BED"/>
    <w:multiLevelType w:val="hybridMultilevel"/>
    <w:tmpl w:val="4CB42B16"/>
    <w:lvl w:ilvl="0" w:tplc="9CCA58E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4626A0"/>
    <w:multiLevelType w:val="hybridMultilevel"/>
    <w:tmpl w:val="EA9C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A12DC0"/>
    <w:multiLevelType w:val="multilevel"/>
    <w:tmpl w:val="52A03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3">
    <w:nsid w:val="689153B0"/>
    <w:multiLevelType w:val="hybridMultilevel"/>
    <w:tmpl w:val="7FA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D5814"/>
    <w:multiLevelType w:val="multilevel"/>
    <w:tmpl w:val="676881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>
    <w:nsid w:val="7ABE107C"/>
    <w:multiLevelType w:val="hybridMultilevel"/>
    <w:tmpl w:val="CBFC3B3A"/>
    <w:lvl w:ilvl="0" w:tplc="D0560C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9"/>
  </w:num>
  <w:num w:numId="38">
    <w:abstractNumId w:val="36"/>
  </w:num>
  <w:num w:numId="39">
    <w:abstractNumId w:val="40"/>
  </w:num>
  <w:num w:numId="40">
    <w:abstractNumId w:val="41"/>
  </w:num>
  <w:num w:numId="41">
    <w:abstractNumId w:val="38"/>
  </w:num>
  <w:num w:numId="42">
    <w:abstractNumId w:val="43"/>
  </w:num>
  <w:num w:numId="43">
    <w:abstractNumId w:val="37"/>
  </w:num>
  <w:num w:numId="44">
    <w:abstractNumId w:val="45"/>
  </w:num>
  <w:num w:numId="45">
    <w:abstractNumId w:val="42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A45"/>
    <w:rsid w:val="00026BB2"/>
    <w:rsid w:val="0004000F"/>
    <w:rsid w:val="00093AC0"/>
    <w:rsid w:val="000F0E12"/>
    <w:rsid w:val="0012115F"/>
    <w:rsid w:val="001766ED"/>
    <w:rsid w:val="001E0609"/>
    <w:rsid w:val="00235786"/>
    <w:rsid w:val="002850A4"/>
    <w:rsid w:val="002C4401"/>
    <w:rsid w:val="002F097C"/>
    <w:rsid w:val="003065C7"/>
    <w:rsid w:val="00354351"/>
    <w:rsid w:val="0036784F"/>
    <w:rsid w:val="003740B2"/>
    <w:rsid w:val="00391B0F"/>
    <w:rsid w:val="00396D44"/>
    <w:rsid w:val="003B1AC7"/>
    <w:rsid w:val="003D31CF"/>
    <w:rsid w:val="003F6315"/>
    <w:rsid w:val="00406CBF"/>
    <w:rsid w:val="004116EF"/>
    <w:rsid w:val="00416B63"/>
    <w:rsid w:val="00473CB5"/>
    <w:rsid w:val="004761E1"/>
    <w:rsid w:val="004B44A5"/>
    <w:rsid w:val="004E108B"/>
    <w:rsid w:val="00536983"/>
    <w:rsid w:val="005858FE"/>
    <w:rsid w:val="005A78A0"/>
    <w:rsid w:val="005D1103"/>
    <w:rsid w:val="005F5325"/>
    <w:rsid w:val="005F7B1A"/>
    <w:rsid w:val="00644D7A"/>
    <w:rsid w:val="00657F05"/>
    <w:rsid w:val="006B169F"/>
    <w:rsid w:val="006C4B19"/>
    <w:rsid w:val="00716B20"/>
    <w:rsid w:val="007215C3"/>
    <w:rsid w:val="0076400D"/>
    <w:rsid w:val="00764223"/>
    <w:rsid w:val="007664CF"/>
    <w:rsid w:val="007E5E3E"/>
    <w:rsid w:val="007F7E64"/>
    <w:rsid w:val="008147D9"/>
    <w:rsid w:val="00851013"/>
    <w:rsid w:val="008632AD"/>
    <w:rsid w:val="0087689F"/>
    <w:rsid w:val="00880079"/>
    <w:rsid w:val="008B061B"/>
    <w:rsid w:val="008B2012"/>
    <w:rsid w:val="008C712A"/>
    <w:rsid w:val="008D21DA"/>
    <w:rsid w:val="008D3273"/>
    <w:rsid w:val="008E38EF"/>
    <w:rsid w:val="009015CD"/>
    <w:rsid w:val="00921A45"/>
    <w:rsid w:val="00955897"/>
    <w:rsid w:val="00965737"/>
    <w:rsid w:val="00976EFA"/>
    <w:rsid w:val="009968FC"/>
    <w:rsid w:val="009B261B"/>
    <w:rsid w:val="009C42A6"/>
    <w:rsid w:val="009C61D6"/>
    <w:rsid w:val="009C75E1"/>
    <w:rsid w:val="00A00EE4"/>
    <w:rsid w:val="00A15812"/>
    <w:rsid w:val="00A525B5"/>
    <w:rsid w:val="00A56D7E"/>
    <w:rsid w:val="00A601A5"/>
    <w:rsid w:val="00A6134F"/>
    <w:rsid w:val="00A93302"/>
    <w:rsid w:val="00A93E32"/>
    <w:rsid w:val="00B37987"/>
    <w:rsid w:val="00B42BE6"/>
    <w:rsid w:val="00B97985"/>
    <w:rsid w:val="00BA27A7"/>
    <w:rsid w:val="00BA4280"/>
    <w:rsid w:val="00BB434D"/>
    <w:rsid w:val="00BE2843"/>
    <w:rsid w:val="00C239B2"/>
    <w:rsid w:val="00C270DC"/>
    <w:rsid w:val="00C66D20"/>
    <w:rsid w:val="00D5429E"/>
    <w:rsid w:val="00DC1E1A"/>
    <w:rsid w:val="00E240B7"/>
    <w:rsid w:val="00E443DF"/>
    <w:rsid w:val="00E53009"/>
    <w:rsid w:val="00E72E8A"/>
    <w:rsid w:val="00E82A51"/>
    <w:rsid w:val="00E92609"/>
    <w:rsid w:val="00EA427E"/>
    <w:rsid w:val="00EA5D49"/>
    <w:rsid w:val="00EB2111"/>
    <w:rsid w:val="00EB4177"/>
    <w:rsid w:val="00ED1934"/>
    <w:rsid w:val="00F379BD"/>
    <w:rsid w:val="00F40FCF"/>
    <w:rsid w:val="00F90023"/>
    <w:rsid w:val="00FC1367"/>
    <w:rsid w:val="00FC4E71"/>
    <w:rsid w:val="00FC783C"/>
    <w:rsid w:val="00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A45"/>
    <w:pPr>
      <w:spacing w:after="200" w:line="276" w:lineRule="auto"/>
    </w:pPr>
    <w:rPr>
      <w:rFonts w:eastAsia="Calibri"/>
      <w:sz w:val="26"/>
      <w:szCs w:val="22"/>
    </w:rPr>
  </w:style>
  <w:style w:type="paragraph" w:styleId="Heading2">
    <w:name w:val="heading 2"/>
    <w:basedOn w:val="Normal"/>
    <w:next w:val="Normal"/>
    <w:link w:val="Heading2Char"/>
    <w:qFormat/>
    <w:rsid w:val="00921A45"/>
    <w:pPr>
      <w:keepNext/>
      <w:tabs>
        <w:tab w:val="center" w:pos="1701"/>
        <w:tab w:val="center" w:pos="6379"/>
      </w:tabs>
      <w:spacing w:after="0" w:line="240" w:lineRule="auto"/>
      <w:jc w:val="both"/>
      <w:outlineLvl w:val="1"/>
    </w:pPr>
    <w:rPr>
      <w:rFonts w:ascii="VNI-Times" w:eastAsia="Times New Roman" w:hAnsi="VNI-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A45"/>
    <w:rPr>
      <w:rFonts w:ascii="VNI-Times" w:hAnsi="VNI-Times"/>
      <w:b/>
      <w:sz w:val="28"/>
    </w:rPr>
  </w:style>
  <w:style w:type="paragraph" w:styleId="NormalWeb">
    <w:name w:val="Normal (Web)"/>
    <w:basedOn w:val="Normal"/>
    <w:rsid w:val="00921A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921A4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text">
    <w:name w:val="Body text_"/>
    <w:link w:val="Bodytext1"/>
    <w:rsid w:val="00921A45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921A45"/>
    <w:pPr>
      <w:widowControl w:val="0"/>
      <w:shd w:val="clear" w:color="auto" w:fill="FFFFFF"/>
      <w:spacing w:after="180" w:line="240" w:lineRule="atLeast"/>
      <w:jc w:val="both"/>
    </w:pPr>
    <w:rPr>
      <w:rFonts w:eastAsia="Times New Roman"/>
      <w:sz w:val="20"/>
      <w:szCs w:val="20"/>
    </w:rPr>
  </w:style>
  <w:style w:type="character" w:customStyle="1" w:styleId="BodytextItalic">
    <w:name w:val="Body text + Italic"/>
    <w:aliases w:val="Spacing 0 pt13,Spacing 0 pt34,Spacing 0 pt57,Body text + Arial,10 pt3,Body text + Consolas9,Italic35,Spacing 0 pt62,Footnote + Consolas,Italic34,Body text + MS Gothic,4.5 pt3,Table caption (25) + Not Italic"/>
    <w:rsid w:val="00921A45"/>
    <w:rPr>
      <w:i/>
      <w:iCs/>
      <w:lang w:bidi="ar-SA"/>
    </w:rPr>
  </w:style>
  <w:style w:type="character" w:customStyle="1" w:styleId="Bodytext95pt">
    <w:name w:val="Body text + 9.5 pt"/>
    <w:aliases w:val="Bold,Italic,Body text (3) + 11.5 pt,Not Italic,Spacing 0 pt,Body text (3) + Not Italic,Body text (3) + 13 pt,Spacing 3 pt,Body text + 12 pt,Spacing 0 pt32,Body text (5) + Bold,Spacing 0 pt52,Spacing 0 pt49,Body text + 8.5 pt1,Italic54"/>
    <w:rsid w:val="00921A45"/>
    <w:rPr>
      <w:b/>
      <w:bCs/>
      <w:i/>
      <w:iCs/>
      <w:sz w:val="19"/>
      <w:szCs w:val="19"/>
      <w:lang w:bidi="ar-SA"/>
    </w:rPr>
  </w:style>
  <w:style w:type="character" w:customStyle="1" w:styleId="BodytextBold">
    <w:name w:val="Body text + Bold"/>
    <w:aliases w:val="Spacing 0 pt2,Spacing 0 pt14,Body text (11) + 13 pt,Not Italic3,Spacing 0 pt55,Body text (19) + 11.5 pt,Body text (22) + Not Italic1,Picture caption (9) + 33.5 pt,Table caption + 40.5 pt1"/>
    <w:rsid w:val="00921A45"/>
    <w:rPr>
      <w:b/>
      <w:bCs/>
      <w:lang w:bidi="ar-SA"/>
    </w:rPr>
  </w:style>
  <w:style w:type="character" w:customStyle="1" w:styleId="Bodytext2">
    <w:name w:val="Body text (2)_"/>
    <w:link w:val="Bodytext21"/>
    <w:rsid w:val="00921A45"/>
    <w:rPr>
      <w:b/>
      <w:bCs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921A45"/>
    <w:pPr>
      <w:widowControl w:val="0"/>
      <w:shd w:val="clear" w:color="auto" w:fill="FFFFFF"/>
      <w:spacing w:after="60" w:line="240" w:lineRule="atLeast"/>
      <w:ind w:hanging="720"/>
      <w:jc w:val="both"/>
    </w:pPr>
    <w:rPr>
      <w:rFonts w:eastAsia="Times New Roman"/>
      <w:b/>
      <w:bCs/>
      <w:sz w:val="20"/>
      <w:szCs w:val="20"/>
    </w:rPr>
  </w:style>
  <w:style w:type="character" w:customStyle="1" w:styleId="Bodytext9pt">
    <w:name w:val="Body text + 9 pt"/>
    <w:rsid w:val="00921A45"/>
    <w:rPr>
      <w:rFonts w:ascii="Times New Roman" w:hAnsi="Times New Roman" w:cs="Times New Roman"/>
      <w:sz w:val="18"/>
      <w:szCs w:val="18"/>
      <w:u w:val="none"/>
      <w:lang w:bidi="ar-SA"/>
    </w:rPr>
  </w:style>
  <w:style w:type="character" w:customStyle="1" w:styleId="BodytextConstantia">
    <w:name w:val="Body text + Constantia"/>
    <w:aliases w:val="9 pt,11.5 pt,Spacing 0 pt33,Body text + Tahoma1,Body text + Arial3,10 pt2,Heading #6 (4) + Arial,Body text (31) + Segoe UI,Spacing 0 pt71,Body text + Consolas8,Spacing 5 pt2"/>
    <w:rsid w:val="00921A45"/>
    <w:rPr>
      <w:rFonts w:ascii="Constantia" w:hAnsi="Constantia" w:cs="Constantia"/>
      <w:sz w:val="18"/>
      <w:szCs w:val="18"/>
      <w:u w:val="none"/>
      <w:lang w:bidi="ar-SA"/>
    </w:rPr>
  </w:style>
  <w:style w:type="character" w:customStyle="1" w:styleId="Bodytext9pt5">
    <w:name w:val="Body text + 9 pt5"/>
    <w:aliases w:val="Italic24"/>
    <w:rsid w:val="00921A45"/>
    <w:rPr>
      <w:rFonts w:ascii="Times New Roman" w:hAnsi="Times New Roman" w:cs="Times New Roman"/>
      <w:i/>
      <w:iCs/>
      <w:sz w:val="18"/>
      <w:szCs w:val="18"/>
      <w:u w:val="none"/>
      <w:lang w:bidi="ar-SA"/>
    </w:rPr>
  </w:style>
  <w:style w:type="character" w:customStyle="1" w:styleId="Bodytext9pt4">
    <w:name w:val="Body text + 9 pt4"/>
    <w:aliases w:val="Italic23,Small Caps,Body text + 11 pt3,Heading #3 + 52 pt1,Spacing 2 pt10,Body text + Georgia7,24.5 pt,Spacing -1 pt5"/>
    <w:rsid w:val="00921A45"/>
    <w:rPr>
      <w:rFonts w:ascii="Times New Roman" w:hAnsi="Times New Roman" w:cs="Times New Roman"/>
      <w:i/>
      <w:iCs/>
      <w:smallCaps/>
      <w:sz w:val="18"/>
      <w:szCs w:val="18"/>
      <w:u w:val="none"/>
      <w:lang w:bidi="ar-SA"/>
    </w:rPr>
  </w:style>
  <w:style w:type="character" w:customStyle="1" w:styleId="Bodytext6pt">
    <w:name w:val="Body text + 6 pt"/>
    <w:aliases w:val="Italic29"/>
    <w:rsid w:val="00921A45"/>
    <w:rPr>
      <w:rFonts w:ascii="Times New Roman" w:hAnsi="Times New Roman" w:cs="Times New Roman"/>
      <w:sz w:val="12"/>
      <w:szCs w:val="12"/>
      <w:u w:val="none"/>
      <w:lang w:bidi="ar-SA"/>
    </w:rPr>
  </w:style>
  <w:style w:type="character" w:customStyle="1" w:styleId="Bodytext11pt">
    <w:name w:val="Body text + 11 pt"/>
    <w:aliases w:val="Bold1,Spacing 0 pt37,Body text + Georgia4,35.5 pt1,Body text (45) + 41.5 pt,Spacing 1 pt4"/>
    <w:rsid w:val="00921A4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BodytextSegoeUI">
    <w:name w:val="Body text + Segoe UI"/>
    <w:aliases w:val="10 pt11,13.5 pt1,Italic46,Spacing -2 pt6"/>
    <w:rsid w:val="00921A45"/>
    <w:rPr>
      <w:rFonts w:ascii="Segoe UI" w:hAnsi="Segoe UI" w:cs="Segoe UI"/>
      <w:sz w:val="20"/>
      <w:szCs w:val="20"/>
      <w:u w:val="none"/>
      <w:lang w:bidi="ar-SA"/>
    </w:rPr>
  </w:style>
  <w:style w:type="character" w:customStyle="1" w:styleId="Heading4Italic">
    <w:name w:val="Heading #4 + Italic"/>
    <w:rsid w:val="00921A45"/>
    <w:rPr>
      <w:rFonts w:ascii="Times New Roman" w:hAnsi="Times New Roman" w:cs="Times New Roman"/>
      <w:b/>
      <w:bCs/>
      <w:i/>
      <w:iCs/>
      <w:noProof/>
      <w:sz w:val="19"/>
      <w:szCs w:val="19"/>
      <w:u w:val="none"/>
    </w:rPr>
  </w:style>
  <w:style w:type="character" w:customStyle="1" w:styleId="Bodytext11pt1">
    <w:name w:val="Body text + 11 pt1"/>
    <w:aliases w:val="Spacing 0 pt4,Body text + 8 pt,Spacing 0 pt20,Body text + 8.5 pt,Spacing 0 pt54,Spacing 0 pt50,Body text (2) + Not Bold1,Heading #4 (2) + 8.5 pt,Body text + 43.5 pt1,Italic32,Small Caps4,Body text (47) + Italic"/>
    <w:rsid w:val="00921A45"/>
    <w:rPr>
      <w:rFonts w:ascii="Times New Roman" w:hAnsi="Times New Roman" w:cs="Times New Roman"/>
      <w:spacing w:val="-10"/>
      <w:sz w:val="22"/>
      <w:szCs w:val="22"/>
      <w:u w:val="none"/>
      <w:lang w:bidi="ar-SA"/>
    </w:rPr>
  </w:style>
  <w:style w:type="character" w:customStyle="1" w:styleId="Bodytext9pt3">
    <w:name w:val="Body text + 9 pt3"/>
    <w:aliases w:val="Small Caps6,Body text + Georgia12,4 pt8,Spacing 1 pt18"/>
    <w:rsid w:val="00921A45"/>
    <w:rPr>
      <w:rFonts w:ascii="Times New Roman" w:hAnsi="Times New Roman" w:cs="Times New Roman"/>
      <w:smallCaps/>
      <w:sz w:val="18"/>
      <w:szCs w:val="18"/>
      <w:u w:val="none"/>
      <w:lang w:bidi="ar-SA"/>
    </w:rPr>
  </w:style>
  <w:style w:type="character" w:customStyle="1" w:styleId="BodytextCenturyGothic">
    <w:name w:val="Body text + Century Gothic"/>
    <w:aliases w:val="9 pt4,6 pt1,Bold7,Spacing 0 pt19,Body text + 41.5 pt,Spacing 1 pt13,Body text (29) + Italic"/>
    <w:rsid w:val="00921A45"/>
    <w:rPr>
      <w:rFonts w:ascii="Century Gothic" w:hAnsi="Century Gothic" w:cs="Century Gothic"/>
      <w:sz w:val="18"/>
      <w:szCs w:val="18"/>
      <w:u w:val="none"/>
      <w:lang w:bidi="ar-SA"/>
    </w:rPr>
  </w:style>
  <w:style w:type="character" w:customStyle="1" w:styleId="Headerorfooter">
    <w:name w:val="Header or footer_"/>
    <w:link w:val="Headerorfooter1"/>
    <w:rsid w:val="00921A45"/>
    <w:rPr>
      <w:rFonts w:ascii="Century Gothic" w:hAnsi="Century Gothic"/>
      <w:sz w:val="21"/>
      <w:szCs w:val="21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921A45"/>
    <w:pPr>
      <w:widowControl w:val="0"/>
      <w:shd w:val="clear" w:color="auto" w:fill="FFFFFF"/>
      <w:spacing w:after="0" w:line="240" w:lineRule="atLeast"/>
    </w:pPr>
    <w:rPr>
      <w:rFonts w:ascii="Century Gothic" w:eastAsia="Times New Roman" w:hAnsi="Century Gothic"/>
      <w:sz w:val="21"/>
      <w:szCs w:val="21"/>
    </w:rPr>
  </w:style>
  <w:style w:type="character" w:customStyle="1" w:styleId="Bodytext45pt">
    <w:name w:val="Body text + 4.5 pt"/>
    <w:rsid w:val="00921A45"/>
    <w:rPr>
      <w:rFonts w:ascii="Times New Roman" w:hAnsi="Times New Roman" w:cs="Times New Roman"/>
      <w:sz w:val="9"/>
      <w:szCs w:val="9"/>
      <w:u w:val="none"/>
      <w:lang w:bidi="ar-SA"/>
    </w:rPr>
  </w:style>
  <w:style w:type="character" w:customStyle="1" w:styleId="BodytextDavid">
    <w:name w:val="Body text + David"/>
    <w:aliases w:val="10.5 pt,Body text (10) + Tahoma,Not Italic6,Spacing 0 pt24,Body text (16) + 10 pt,Table caption (14) + 13.5 pt1,Spacing 3 pt2,Scale 150%1,Picture caption (11) + Times New Roman,5.5 pt3,Italic13,Body text + Courier New,Italic11"/>
    <w:rsid w:val="00921A45"/>
    <w:rPr>
      <w:rFonts w:ascii="David" w:hAnsi="David" w:cs="David"/>
      <w:sz w:val="21"/>
      <w:szCs w:val="21"/>
      <w:u w:val="none"/>
      <w:lang w:bidi="ar-SA"/>
    </w:rPr>
  </w:style>
  <w:style w:type="character" w:customStyle="1" w:styleId="BodytextSegoeUI23">
    <w:name w:val="Body text + Segoe UI23"/>
    <w:aliases w:val="19 pt,Italic22,Spacing -3 pt,Body text + Georgia6,24.5 pt2,Spacing -1 pt4"/>
    <w:rsid w:val="00921A45"/>
    <w:rPr>
      <w:rFonts w:ascii="Segoe UI" w:hAnsi="Segoe UI" w:cs="Segoe UI"/>
      <w:i/>
      <w:iCs/>
      <w:spacing w:val="-70"/>
      <w:sz w:val="38"/>
      <w:szCs w:val="38"/>
      <w:u w:val="none"/>
      <w:lang w:bidi="ar-SA"/>
    </w:rPr>
  </w:style>
  <w:style w:type="character" w:customStyle="1" w:styleId="Bodytext6pt2">
    <w:name w:val="Body text + 6 pt2"/>
    <w:rsid w:val="00921A45"/>
    <w:rPr>
      <w:rFonts w:ascii="Times New Roman" w:hAnsi="Times New Roman" w:cs="Times New Roman"/>
      <w:sz w:val="12"/>
      <w:szCs w:val="12"/>
      <w:u w:val="none"/>
      <w:lang w:bidi="ar-SA"/>
    </w:rPr>
  </w:style>
  <w:style w:type="character" w:customStyle="1" w:styleId="BodytextConstantia8">
    <w:name w:val="Body text + Constantia8"/>
    <w:aliases w:val="15.5 pt,Spacing -2 pt,Table of contents (5) + Segoe UI,13.5 pt,Italic60,Scale 100%7,Table caption (26) + Times New Roman"/>
    <w:rsid w:val="00921A45"/>
    <w:rPr>
      <w:rFonts w:ascii="Constantia" w:hAnsi="Constantia" w:cs="Constantia"/>
      <w:spacing w:val="-40"/>
      <w:sz w:val="31"/>
      <w:szCs w:val="31"/>
      <w:u w:val="none"/>
      <w:lang w:bidi="ar-SA"/>
    </w:rPr>
  </w:style>
  <w:style w:type="character" w:customStyle="1" w:styleId="BodytextSegoeUI22">
    <w:name w:val="Body text + Segoe UI22"/>
    <w:aliases w:val="10 pt9"/>
    <w:rsid w:val="00921A45"/>
    <w:rPr>
      <w:rFonts w:ascii="Segoe UI" w:hAnsi="Segoe UI" w:cs="Segoe UI"/>
      <w:sz w:val="20"/>
      <w:szCs w:val="20"/>
      <w:u w:val="none"/>
      <w:lang w:bidi="ar-SA"/>
    </w:rPr>
  </w:style>
  <w:style w:type="character" w:customStyle="1" w:styleId="Bodytext5pt">
    <w:name w:val="Body text + 5 pt"/>
    <w:aliases w:val="Italic20,Small Caps5,Spacing 0 pt65,Body text + 38 pt1,Bold10,Spacing 0 pt60,Body text + 34.5 pt"/>
    <w:rsid w:val="00921A45"/>
    <w:rPr>
      <w:rFonts w:ascii="Times New Roman" w:hAnsi="Times New Roman" w:cs="Times New Roman"/>
      <w:i/>
      <w:iCs/>
      <w:smallCaps/>
      <w:sz w:val="10"/>
      <w:szCs w:val="10"/>
      <w:u w:val="none"/>
      <w:lang w:bidi="ar-SA"/>
    </w:rPr>
  </w:style>
  <w:style w:type="character" w:customStyle="1" w:styleId="Bodytext95pt6">
    <w:name w:val="Body text + 9.5 pt6"/>
    <w:aliases w:val="Bold6,Body text + Consolas2,11.5 pt1,Italic3,Spacing 0 pt18,Body text + Bold1,Body text (13) + 40 pt,Spacing 1 pt12,22.5 pt2,Spacing -2 pt3,Table caption (28) + Georgia"/>
    <w:rsid w:val="00921A45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Bodytext95pt5">
    <w:name w:val="Body text + 9.5 pt5"/>
    <w:aliases w:val="Bold5,Italic16,Body text (9) + 10 pt,Body text + 35 pt,Small Caps1,Header or footer (2) + 47.5 pt,Spacing 6 pt"/>
    <w:rsid w:val="00921A45"/>
    <w:rPr>
      <w:rFonts w:ascii="Times New Roman" w:hAnsi="Times New Roman" w:cs="Times New Roman"/>
      <w:b/>
      <w:bCs/>
      <w:i/>
      <w:iCs/>
      <w:sz w:val="19"/>
      <w:szCs w:val="19"/>
      <w:u w:val="none"/>
      <w:lang w:bidi="ar-SA"/>
    </w:rPr>
  </w:style>
  <w:style w:type="character" w:customStyle="1" w:styleId="BodytextConstantia5">
    <w:name w:val="Body text + Constantia5"/>
    <w:aliases w:val="14.5 pt,Scale 75%"/>
    <w:rsid w:val="00921A45"/>
    <w:rPr>
      <w:rFonts w:ascii="Constantia" w:hAnsi="Constantia" w:cs="Constantia"/>
      <w:w w:val="75"/>
      <w:sz w:val="29"/>
      <w:szCs w:val="29"/>
      <w:u w:val="none"/>
      <w:lang w:bidi="ar-SA"/>
    </w:rPr>
  </w:style>
  <w:style w:type="character" w:customStyle="1" w:styleId="BodytextConstantia4">
    <w:name w:val="Body text + Constantia4"/>
    <w:aliases w:val="9 pt2,Italic15,Body text + Georgia2,4 pt2"/>
    <w:rsid w:val="00921A45"/>
    <w:rPr>
      <w:rFonts w:ascii="Constantia" w:hAnsi="Constantia" w:cs="Constantia"/>
      <w:i/>
      <w:iCs/>
      <w:noProof/>
      <w:sz w:val="18"/>
      <w:szCs w:val="18"/>
      <w:u w:val="none"/>
      <w:lang w:bidi="ar-SA"/>
    </w:rPr>
  </w:style>
  <w:style w:type="paragraph" w:styleId="DocumentMap">
    <w:name w:val="Document Map"/>
    <w:basedOn w:val="Normal"/>
    <w:link w:val="DocumentMapChar"/>
    <w:rsid w:val="00921A4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921A45"/>
    <w:rPr>
      <w:rFonts w:ascii="Tahoma" w:hAnsi="Tahoma" w:cs="Tahoma"/>
      <w:shd w:val="clear" w:color="auto" w:fill="000080"/>
    </w:rPr>
  </w:style>
  <w:style w:type="character" w:customStyle="1" w:styleId="Bodytext75pt">
    <w:name w:val="Body text + 7.5 pt"/>
    <w:aliases w:val="Spacing 0 pt25,Body text + Consolas3,4.5 pt2,Italic14"/>
    <w:rsid w:val="00921A45"/>
    <w:rPr>
      <w:rFonts w:ascii="Times New Roman" w:hAnsi="Times New Roman" w:cs="Times New Roman"/>
      <w:sz w:val="15"/>
      <w:szCs w:val="15"/>
      <w:u w:val="none"/>
      <w:lang w:bidi="ar-SA"/>
    </w:rPr>
  </w:style>
  <w:style w:type="character" w:customStyle="1" w:styleId="BodytextSegoeUI18">
    <w:name w:val="Body text + Segoe UI18"/>
    <w:aliases w:val="10 pt6"/>
    <w:rsid w:val="00921A45"/>
    <w:rPr>
      <w:rFonts w:ascii="Segoe UI" w:hAnsi="Segoe UI" w:cs="Segoe UI"/>
      <w:sz w:val="20"/>
      <w:szCs w:val="20"/>
      <w:u w:val="none"/>
      <w:lang w:bidi="ar-SA"/>
    </w:rPr>
  </w:style>
  <w:style w:type="character" w:customStyle="1" w:styleId="BodytextSegoeUI8">
    <w:name w:val="Body text + Segoe UI8"/>
    <w:aliases w:val="8 pt,Body text (5) + Times New Roman"/>
    <w:rsid w:val="00921A45"/>
    <w:rPr>
      <w:rFonts w:ascii="Segoe UI" w:hAnsi="Segoe UI" w:cs="Segoe UI"/>
      <w:sz w:val="16"/>
      <w:szCs w:val="16"/>
      <w:u w:val="none"/>
      <w:lang w:bidi="ar-SA"/>
    </w:rPr>
  </w:style>
  <w:style w:type="character" w:customStyle="1" w:styleId="Bodytext75pt1">
    <w:name w:val="Body text + 7.5 pt1"/>
    <w:aliases w:val="Italic4,Body text + Consolas,11.5 pt2,Spacing -1 pt,Body text (3) + Arial,12.5 pt,Body text + 12 pt3,Table caption (27) + Not Bold1"/>
    <w:rsid w:val="00921A45"/>
    <w:rPr>
      <w:rFonts w:ascii="Times New Roman" w:hAnsi="Times New Roman" w:cs="Times New Roman"/>
      <w:i/>
      <w:iCs/>
      <w:noProof/>
      <w:sz w:val="15"/>
      <w:szCs w:val="15"/>
      <w:u w:val="none"/>
      <w:lang w:bidi="ar-SA"/>
    </w:rPr>
  </w:style>
  <w:style w:type="character" w:customStyle="1" w:styleId="Bodytext2Exact">
    <w:name w:val="Body text (2) Exact"/>
    <w:rsid w:val="00921A45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styleId="Hyperlink">
    <w:name w:val="Hyperlink"/>
    <w:rsid w:val="00921A45"/>
    <w:rPr>
      <w:color w:val="auto"/>
      <w:u w:val="single"/>
    </w:rPr>
  </w:style>
  <w:style w:type="character" w:customStyle="1" w:styleId="Bodytext3">
    <w:name w:val="Body text (3)_"/>
    <w:link w:val="Bodytext30"/>
    <w:locked/>
    <w:rsid w:val="00921A45"/>
    <w:rPr>
      <w:i/>
      <w:iCs/>
      <w:spacing w:val="1"/>
      <w:sz w:val="25"/>
      <w:szCs w:val="25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21A45"/>
    <w:pPr>
      <w:widowControl w:val="0"/>
      <w:shd w:val="clear" w:color="auto" w:fill="FFFFFF"/>
      <w:spacing w:before="180" w:after="0" w:line="778" w:lineRule="exact"/>
      <w:ind w:hanging="1160"/>
    </w:pPr>
    <w:rPr>
      <w:rFonts w:eastAsia="Times New Roman"/>
      <w:i/>
      <w:iCs/>
      <w:spacing w:val="1"/>
      <w:sz w:val="25"/>
      <w:szCs w:val="25"/>
    </w:rPr>
  </w:style>
  <w:style w:type="character" w:customStyle="1" w:styleId="Bodytext4">
    <w:name w:val="Body text (4)_"/>
    <w:link w:val="Bodytext40"/>
    <w:locked/>
    <w:rsid w:val="00921A45"/>
    <w:rPr>
      <w:b/>
      <w:bCs/>
      <w:i/>
      <w:iCs/>
      <w:spacing w:val="1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921A45"/>
    <w:pPr>
      <w:widowControl w:val="0"/>
      <w:shd w:val="clear" w:color="auto" w:fill="FFFFFF"/>
      <w:spacing w:after="0" w:line="250" w:lineRule="exact"/>
      <w:jc w:val="both"/>
    </w:pPr>
    <w:rPr>
      <w:rFonts w:eastAsia="Times New Roman"/>
      <w:b/>
      <w:bCs/>
      <w:i/>
      <w:iCs/>
      <w:spacing w:val="11"/>
      <w:sz w:val="20"/>
      <w:szCs w:val="20"/>
    </w:rPr>
  </w:style>
  <w:style w:type="character" w:customStyle="1" w:styleId="Bodytext5">
    <w:name w:val="Body text (5)_"/>
    <w:link w:val="Bodytext50"/>
    <w:locked/>
    <w:rsid w:val="00921A45"/>
    <w:rPr>
      <w:spacing w:val="13"/>
      <w:sz w:val="18"/>
      <w:szCs w:val="1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21A45"/>
    <w:pPr>
      <w:widowControl w:val="0"/>
      <w:shd w:val="clear" w:color="auto" w:fill="FFFFFF"/>
      <w:spacing w:after="0" w:line="250" w:lineRule="exact"/>
      <w:jc w:val="both"/>
    </w:pPr>
    <w:rPr>
      <w:rFonts w:eastAsia="Times New Roman"/>
      <w:spacing w:val="13"/>
      <w:sz w:val="18"/>
      <w:szCs w:val="18"/>
    </w:rPr>
  </w:style>
  <w:style w:type="character" w:customStyle="1" w:styleId="Picturecaption">
    <w:name w:val="Picture caption_"/>
    <w:link w:val="Picturecaption0"/>
    <w:locked/>
    <w:rsid w:val="00921A45"/>
    <w:rPr>
      <w:b/>
      <w:bCs/>
      <w:spacing w:val="13"/>
      <w:sz w:val="23"/>
      <w:szCs w:val="23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b/>
      <w:bCs/>
      <w:spacing w:val="13"/>
      <w:sz w:val="23"/>
      <w:szCs w:val="23"/>
    </w:rPr>
  </w:style>
  <w:style w:type="character" w:customStyle="1" w:styleId="Heading1">
    <w:name w:val="Heading #1_"/>
    <w:link w:val="Heading10"/>
    <w:locked/>
    <w:rsid w:val="00921A45"/>
    <w:rPr>
      <w:b/>
      <w:bCs/>
      <w:spacing w:val="6"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921A45"/>
    <w:pPr>
      <w:widowControl w:val="0"/>
      <w:shd w:val="clear" w:color="auto" w:fill="FFFFFF"/>
      <w:spacing w:before="540" w:after="0" w:line="451" w:lineRule="exact"/>
      <w:jc w:val="center"/>
      <w:outlineLvl w:val="0"/>
    </w:pPr>
    <w:rPr>
      <w:rFonts w:eastAsia="Times New Roman"/>
      <w:b/>
      <w:bCs/>
      <w:spacing w:val="6"/>
      <w:sz w:val="28"/>
      <w:szCs w:val="28"/>
    </w:rPr>
  </w:style>
  <w:style w:type="character" w:customStyle="1" w:styleId="Bodytext2Impact">
    <w:name w:val="Body text (2) + Impact"/>
    <w:aliases w:val="9.5 pt,Not Bold,Spacing 0 pt1,Body text (10) + Italic,Table caption + Not Italic,Body text (2) + 8 pt,Body text (2) + 13.5 pt,Table caption (31) + Georgia"/>
    <w:rsid w:val="00921A45"/>
    <w:rPr>
      <w:rFonts w:ascii="Impact" w:hAnsi="Impact" w:cs="Impact"/>
      <w:b/>
      <w:bCs/>
      <w:spacing w:val="8"/>
      <w:sz w:val="19"/>
      <w:szCs w:val="19"/>
      <w:u w:val="none"/>
      <w:lang w:bidi="ar-SA"/>
    </w:rPr>
  </w:style>
  <w:style w:type="character" w:customStyle="1" w:styleId="BodytextSpacing0pt">
    <w:name w:val="Body text + Spacing 0 pt"/>
    <w:rsid w:val="00921A45"/>
    <w:rPr>
      <w:rFonts w:ascii="Times New Roman" w:hAnsi="Times New Roman" w:cs="Times New Roman"/>
      <w:spacing w:val="6"/>
      <w:sz w:val="23"/>
      <w:szCs w:val="23"/>
      <w:u w:val="none"/>
      <w:lang w:bidi="ar-SA"/>
    </w:rPr>
  </w:style>
  <w:style w:type="paragraph" w:customStyle="1" w:styleId="BodyText10">
    <w:name w:val="Body Text1"/>
    <w:basedOn w:val="Normal"/>
    <w:rsid w:val="00921A45"/>
    <w:pPr>
      <w:widowControl w:val="0"/>
      <w:shd w:val="clear" w:color="auto" w:fill="FFFFFF"/>
      <w:spacing w:after="120" w:line="240" w:lineRule="atLeast"/>
      <w:jc w:val="both"/>
    </w:pPr>
    <w:rPr>
      <w:rFonts w:eastAsia="Times New Roman"/>
      <w:spacing w:val="8"/>
      <w:sz w:val="23"/>
      <w:szCs w:val="23"/>
      <w:lang w:val="vi-VN"/>
    </w:rPr>
  </w:style>
  <w:style w:type="paragraph" w:customStyle="1" w:styleId="Bodytext20">
    <w:name w:val="Body text (2)"/>
    <w:basedOn w:val="Normal"/>
    <w:rsid w:val="00921A45"/>
    <w:pPr>
      <w:widowControl w:val="0"/>
      <w:shd w:val="clear" w:color="auto" w:fill="FFFFFF"/>
      <w:spacing w:before="120" w:after="120" w:line="240" w:lineRule="atLeast"/>
      <w:ind w:hanging="1780"/>
    </w:pPr>
    <w:rPr>
      <w:rFonts w:eastAsia="Times New Roman"/>
      <w:b/>
      <w:bCs/>
      <w:spacing w:val="13"/>
      <w:sz w:val="23"/>
      <w:szCs w:val="23"/>
      <w:lang w:val="vi-VN"/>
    </w:rPr>
  </w:style>
  <w:style w:type="paragraph" w:customStyle="1" w:styleId="Headerorfooter0">
    <w:name w:val="Header or footer"/>
    <w:basedOn w:val="Normal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noProof/>
      <w:sz w:val="23"/>
      <w:szCs w:val="23"/>
      <w:lang w:val="vi-VN"/>
    </w:rPr>
  </w:style>
  <w:style w:type="character" w:customStyle="1" w:styleId="Bodytext2NotBold">
    <w:name w:val="Body text (2) + Not Bold"/>
    <w:aliases w:val="Spacing 0 pt17,Spacing 2 pt,Body text + Consolas1,8.5 pt,Spacing 0 pt56,Body text + Bold3,Body text (3) + Arial1,Spacing 1 pt39,Picture caption (8) + 38 pt,Bold9,Body text + Georgia3,Italic19,Body text + 18 pt,Scale 30%,4 pt1"/>
    <w:rsid w:val="00921A45"/>
    <w:rPr>
      <w:rFonts w:ascii="Times New Roman" w:hAnsi="Times New Roman" w:cs="Times New Roman"/>
      <w:b/>
      <w:bCs/>
      <w:spacing w:val="13"/>
      <w:sz w:val="23"/>
      <w:szCs w:val="23"/>
      <w:u w:val="none"/>
      <w:lang w:bidi="ar-SA"/>
    </w:rPr>
  </w:style>
  <w:style w:type="character" w:customStyle="1" w:styleId="Bodytext412pt">
    <w:name w:val="Body text (4) + 12 pt"/>
    <w:aliases w:val="Spacing 0 pt16,Table caption (2) + Consolas,4.5 pt,Italic2,Body text + 12 pt2,Body text (12) + 12 pt,Body text + Consolas12,Spacing 7 pt1,Body text (21) + 40.5 pt,Not Bold1,Table caption (23) + Times New Roman,5.5 pt2,Spacing 1 pt2"/>
    <w:rsid w:val="00921A45"/>
    <w:rPr>
      <w:rFonts w:ascii="Times New Roman" w:hAnsi="Times New Roman" w:cs="Times New Roman"/>
      <w:b/>
      <w:bCs/>
      <w:i w:val="0"/>
      <w:iCs w:val="0"/>
      <w:spacing w:val="4"/>
      <w:sz w:val="24"/>
      <w:szCs w:val="24"/>
      <w:u w:val="none"/>
      <w:lang w:bidi="ar-SA"/>
    </w:rPr>
  </w:style>
  <w:style w:type="character" w:customStyle="1" w:styleId="Bodytext4NotItalic">
    <w:name w:val="Body text (4) + Not Italic"/>
    <w:aliases w:val="Spacing 0 pt15,Spacing 0 pt35,Body text (11) + 14 pt1,Body text (15) + 11.5 pt1,Table caption + Italic"/>
    <w:rsid w:val="00921A45"/>
    <w:rPr>
      <w:rFonts w:ascii="Times New Roman" w:hAnsi="Times New Roman" w:cs="Times New Roman"/>
      <w:b/>
      <w:bCs/>
      <w:i/>
      <w:iCs/>
      <w:spacing w:val="13"/>
      <w:sz w:val="23"/>
      <w:szCs w:val="23"/>
      <w:u w:val="none"/>
      <w:lang w:bidi="ar-SA"/>
    </w:rPr>
  </w:style>
  <w:style w:type="character" w:customStyle="1" w:styleId="Bodytext105pt">
    <w:name w:val="Body text + 10.5 pt"/>
    <w:aliases w:val="Spacing 0 pt12,Body text (7) + 11 pt,Not Italic2,Body text (21) + Arial,18.5 pt,Scale 100%,Picture caption + Bold,Table caption (25) + Not Italic1,Body text (45) + Bold,Spacing 1 pt5"/>
    <w:rsid w:val="00921A45"/>
    <w:rPr>
      <w:rFonts w:ascii="Times New Roman" w:hAnsi="Times New Roman" w:cs="Times New Roman"/>
      <w:spacing w:val="12"/>
      <w:sz w:val="21"/>
      <w:szCs w:val="21"/>
      <w:u w:val="none"/>
      <w:lang w:bidi="ar-SA"/>
    </w:rPr>
  </w:style>
  <w:style w:type="character" w:customStyle="1" w:styleId="Bodytext105pt1">
    <w:name w:val="Body text + 10.5 pt1"/>
    <w:aliases w:val="Spacing 0 pt11,Body text + 10 pt,Bold4,Spacing 0 pt39,Spacing 0 pt93,Body text + 35 pt2,Table caption (26) + Consolas,4.5 pt1"/>
    <w:rsid w:val="00921A45"/>
    <w:rPr>
      <w:rFonts w:ascii="Times New Roman" w:hAnsi="Times New Roman" w:cs="Times New Roman"/>
      <w:spacing w:val="14"/>
      <w:sz w:val="21"/>
      <w:szCs w:val="21"/>
      <w:u w:val="none"/>
      <w:lang w:bidi="ar-SA"/>
    </w:rPr>
  </w:style>
  <w:style w:type="character" w:customStyle="1" w:styleId="Bodytext2Italic">
    <w:name w:val="Body text (2) + Italic"/>
    <w:aliases w:val="Spacing 0 pt10,Body text + 4 pt1,Body text + Bold2,Spacing 1 pt6"/>
    <w:rsid w:val="00921A45"/>
    <w:rPr>
      <w:rFonts w:ascii="Times New Roman" w:hAnsi="Times New Roman" w:cs="Times New Roman"/>
      <w:b w:val="0"/>
      <w:bCs w:val="0"/>
      <w:i/>
      <w:iCs/>
      <w:spacing w:val="10"/>
      <w:sz w:val="23"/>
      <w:szCs w:val="23"/>
      <w:u w:val="none"/>
      <w:lang w:bidi="ar-SA"/>
    </w:rPr>
  </w:style>
  <w:style w:type="character" w:customStyle="1" w:styleId="BodytextCandara">
    <w:name w:val="Body text + Candara"/>
    <w:aliases w:val="Spacing 0 pt9,Body text + 10 pt2,Body text + 12 pt1,Spacing 0 pt77,Scale 150%4,Table caption (26) + Times New Roman1,15.5 pt1"/>
    <w:rsid w:val="00921A45"/>
    <w:rPr>
      <w:rFonts w:ascii="Candara" w:hAnsi="Candara" w:cs="Candara"/>
      <w:spacing w:val="-10"/>
      <w:sz w:val="23"/>
      <w:szCs w:val="23"/>
      <w:u w:val="none"/>
      <w:lang w:bidi="ar-SA"/>
    </w:rPr>
  </w:style>
  <w:style w:type="character" w:customStyle="1" w:styleId="Headerorfooter2">
    <w:name w:val="Header or footer (2)_"/>
    <w:link w:val="Headerorfooter20"/>
    <w:locked/>
    <w:rsid w:val="00921A45"/>
    <w:rPr>
      <w:rFonts w:ascii="Century Gothic" w:hAnsi="Century Gothic"/>
      <w:spacing w:val="7"/>
      <w:sz w:val="18"/>
      <w:szCs w:val="18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921A45"/>
    <w:pPr>
      <w:widowControl w:val="0"/>
      <w:shd w:val="clear" w:color="auto" w:fill="FFFFFF"/>
      <w:spacing w:after="0" w:line="240" w:lineRule="atLeast"/>
    </w:pPr>
    <w:rPr>
      <w:rFonts w:ascii="Century Gothic" w:eastAsia="Times New Roman" w:hAnsi="Century Gothic"/>
      <w:spacing w:val="7"/>
      <w:sz w:val="18"/>
      <w:szCs w:val="18"/>
    </w:rPr>
  </w:style>
  <w:style w:type="character" w:customStyle="1" w:styleId="Bodytext6">
    <w:name w:val="Body text (6)_"/>
    <w:link w:val="Bodytext60"/>
    <w:locked/>
    <w:rsid w:val="00921A45"/>
    <w:rPr>
      <w:spacing w:val="14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921A45"/>
    <w:pPr>
      <w:widowControl w:val="0"/>
      <w:shd w:val="clear" w:color="auto" w:fill="FFFFFF"/>
      <w:spacing w:before="60" w:after="60" w:line="338" w:lineRule="exact"/>
      <w:ind w:firstLine="700"/>
      <w:jc w:val="both"/>
    </w:pPr>
    <w:rPr>
      <w:rFonts w:eastAsia="Times New Roman"/>
      <w:spacing w:val="14"/>
      <w:sz w:val="21"/>
      <w:szCs w:val="21"/>
    </w:rPr>
  </w:style>
  <w:style w:type="character" w:customStyle="1" w:styleId="Bodytext6115pt">
    <w:name w:val="Body text (6) + 11.5 pt"/>
    <w:aliases w:val="Spacing 0 pt8,Body text + 10 pt1,Bold3,Italic1,Body text (17) + 11.5 pt,Body text (43) + 31.5 pt,Table caption (26) + Italic1,Table caption (32) + Times New Roman,5.5 pt1"/>
    <w:rsid w:val="00921A45"/>
    <w:rPr>
      <w:spacing w:val="13"/>
      <w:sz w:val="23"/>
      <w:szCs w:val="23"/>
      <w:lang w:bidi="ar-SA"/>
    </w:rPr>
  </w:style>
  <w:style w:type="character" w:customStyle="1" w:styleId="Bodytext611pt">
    <w:name w:val="Body text (6) + 11 pt"/>
    <w:aliases w:val="Spacing 0 pt7,Body text (11) + Not Italic,Table caption (4) + Italic"/>
    <w:rsid w:val="00921A45"/>
    <w:rPr>
      <w:spacing w:val="13"/>
      <w:sz w:val="22"/>
      <w:szCs w:val="22"/>
      <w:lang w:bidi="ar-SA"/>
    </w:rPr>
  </w:style>
  <w:style w:type="character" w:customStyle="1" w:styleId="Heading20">
    <w:name w:val="Heading #2_"/>
    <w:link w:val="Heading21"/>
    <w:locked/>
    <w:rsid w:val="00921A45"/>
    <w:rPr>
      <w:spacing w:val="13"/>
      <w:sz w:val="23"/>
      <w:szCs w:val="23"/>
      <w:shd w:val="clear" w:color="auto" w:fill="FFFFFF"/>
    </w:rPr>
  </w:style>
  <w:style w:type="paragraph" w:customStyle="1" w:styleId="Heading21">
    <w:name w:val="Heading #2"/>
    <w:basedOn w:val="Normal"/>
    <w:link w:val="Heading20"/>
    <w:rsid w:val="00921A45"/>
    <w:pPr>
      <w:widowControl w:val="0"/>
      <w:shd w:val="clear" w:color="auto" w:fill="FFFFFF"/>
      <w:spacing w:before="60" w:after="60" w:line="331" w:lineRule="exact"/>
      <w:ind w:firstLine="720"/>
      <w:jc w:val="both"/>
      <w:outlineLvl w:val="1"/>
    </w:pPr>
    <w:rPr>
      <w:rFonts w:eastAsia="Times New Roman"/>
      <w:spacing w:val="13"/>
      <w:sz w:val="23"/>
      <w:szCs w:val="23"/>
    </w:rPr>
  </w:style>
  <w:style w:type="character" w:customStyle="1" w:styleId="Bodytext7">
    <w:name w:val="Body text (7)_"/>
    <w:link w:val="Bodytext70"/>
    <w:locked/>
    <w:rsid w:val="00921A45"/>
    <w:rPr>
      <w:spacing w:val="12"/>
      <w:sz w:val="21"/>
      <w:szCs w:val="2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921A45"/>
    <w:pPr>
      <w:widowControl w:val="0"/>
      <w:shd w:val="clear" w:color="auto" w:fill="FFFFFF"/>
      <w:spacing w:before="60" w:after="60" w:line="338" w:lineRule="exact"/>
      <w:ind w:firstLine="720"/>
      <w:jc w:val="both"/>
    </w:pPr>
    <w:rPr>
      <w:rFonts w:eastAsia="Times New Roman"/>
      <w:spacing w:val="12"/>
      <w:sz w:val="21"/>
      <w:szCs w:val="21"/>
    </w:rPr>
  </w:style>
  <w:style w:type="character" w:customStyle="1" w:styleId="Bodytext7115pt">
    <w:name w:val="Body text (7) + 11.5 pt"/>
    <w:aliases w:val="Spacing 0 pt6,Body text (11) + Not Italic1"/>
    <w:rsid w:val="00921A45"/>
    <w:rPr>
      <w:spacing w:val="13"/>
      <w:sz w:val="23"/>
      <w:szCs w:val="23"/>
      <w:lang w:bidi="ar-SA"/>
    </w:rPr>
  </w:style>
  <w:style w:type="character" w:customStyle="1" w:styleId="Bodytext7Spacing0pt">
    <w:name w:val="Body text (7) + Spacing 0 pt"/>
    <w:rsid w:val="00921A45"/>
    <w:rPr>
      <w:spacing w:val="-13"/>
      <w:sz w:val="21"/>
      <w:szCs w:val="21"/>
      <w:lang w:bidi="ar-SA"/>
    </w:rPr>
  </w:style>
  <w:style w:type="character" w:customStyle="1" w:styleId="Bodytext6Italic">
    <w:name w:val="Body text (6) + Italic"/>
    <w:aliases w:val="Spacing 0 pt5,Spacing 0 pt31,Body text (11) + 10 pt,Bold2,Not Italic1,Body text (3) + Constantia,11 pt,Body text + 40.5 pt2,Table caption + 30.5 pt,Spacing 6 pt1,Table caption (29) + Times New Roman,Spacing 1 pt3"/>
    <w:rsid w:val="00921A45"/>
    <w:rPr>
      <w:i/>
      <w:iCs/>
      <w:spacing w:val="15"/>
      <w:sz w:val="21"/>
      <w:szCs w:val="21"/>
      <w:lang w:bidi="ar-SA"/>
    </w:rPr>
  </w:style>
  <w:style w:type="character" w:customStyle="1" w:styleId="Heading1Italic">
    <w:name w:val="Heading #1 + Italic"/>
    <w:aliases w:val="Spacing 0 pt3,Body text (22) + Not Italic,Table caption (27) + Not Bold"/>
    <w:rsid w:val="00921A45"/>
    <w:rPr>
      <w:rFonts w:ascii="Times New Roman" w:hAnsi="Times New Roman" w:cs="Times New Roman"/>
      <w:b/>
      <w:bCs/>
      <w:i/>
      <w:iCs/>
      <w:spacing w:val="5"/>
      <w:sz w:val="23"/>
      <w:szCs w:val="23"/>
      <w:u w:val="none"/>
      <w:lang w:bidi="ar-SA"/>
    </w:rPr>
  </w:style>
  <w:style w:type="character" w:customStyle="1" w:styleId="Bodytext8">
    <w:name w:val="Body text (8)_"/>
    <w:link w:val="Bodytext80"/>
    <w:locked/>
    <w:rsid w:val="00921A45"/>
    <w:rPr>
      <w:spacing w:val="12"/>
      <w:sz w:val="16"/>
      <w:szCs w:val="1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921A45"/>
    <w:pPr>
      <w:widowControl w:val="0"/>
      <w:shd w:val="clear" w:color="auto" w:fill="FFFFFF"/>
      <w:spacing w:after="0" w:line="252" w:lineRule="exact"/>
      <w:jc w:val="both"/>
    </w:pPr>
    <w:rPr>
      <w:rFonts w:eastAsia="Times New Roman"/>
      <w:spacing w:val="12"/>
      <w:sz w:val="16"/>
      <w:szCs w:val="16"/>
    </w:rPr>
  </w:style>
  <w:style w:type="character" w:customStyle="1" w:styleId="Bodytext9">
    <w:name w:val="Body text (9)_"/>
    <w:link w:val="Bodytext90"/>
    <w:locked/>
    <w:rsid w:val="00921A45"/>
    <w:rPr>
      <w:rFonts w:ascii="Candara" w:hAnsi="Candara"/>
      <w:spacing w:val="8"/>
      <w:sz w:val="17"/>
      <w:szCs w:val="17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921A45"/>
    <w:pPr>
      <w:widowControl w:val="0"/>
      <w:shd w:val="clear" w:color="auto" w:fill="FFFFFF"/>
      <w:spacing w:after="0" w:line="252" w:lineRule="exact"/>
      <w:jc w:val="both"/>
    </w:pPr>
    <w:rPr>
      <w:rFonts w:ascii="Candara" w:eastAsia="Times New Roman" w:hAnsi="Candara"/>
      <w:spacing w:val="8"/>
      <w:sz w:val="17"/>
      <w:szCs w:val="17"/>
    </w:rPr>
  </w:style>
  <w:style w:type="character" w:customStyle="1" w:styleId="Bodytext8SmallCaps">
    <w:name w:val="Body text (8) + Small Caps"/>
    <w:rsid w:val="00921A45"/>
    <w:rPr>
      <w:smallCaps/>
      <w:spacing w:val="12"/>
      <w:sz w:val="16"/>
      <w:szCs w:val="16"/>
      <w:lang w:bidi="ar-SA"/>
    </w:rPr>
  </w:style>
  <w:style w:type="character" w:customStyle="1" w:styleId="Bodytext100">
    <w:name w:val="Body text (10)_"/>
    <w:link w:val="Bodytext101"/>
    <w:locked/>
    <w:rsid w:val="00921A45"/>
    <w:rPr>
      <w:spacing w:val="8"/>
      <w:sz w:val="18"/>
      <w:szCs w:val="18"/>
      <w:shd w:val="clear" w:color="auto" w:fill="FFFFFF"/>
    </w:rPr>
  </w:style>
  <w:style w:type="paragraph" w:customStyle="1" w:styleId="Bodytext101">
    <w:name w:val="Body text (10)"/>
    <w:basedOn w:val="Normal"/>
    <w:link w:val="Bodytext100"/>
    <w:rsid w:val="00921A45"/>
    <w:pPr>
      <w:widowControl w:val="0"/>
      <w:shd w:val="clear" w:color="auto" w:fill="FFFFFF"/>
      <w:spacing w:after="0" w:line="252" w:lineRule="exact"/>
      <w:jc w:val="both"/>
    </w:pPr>
    <w:rPr>
      <w:rFonts w:eastAsia="Times New Roman"/>
      <w:spacing w:val="8"/>
      <w:sz w:val="18"/>
      <w:szCs w:val="18"/>
    </w:rPr>
  </w:style>
  <w:style w:type="character" w:customStyle="1" w:styleId="Bodytext11">
    <w:name w:val="Body text (11)_"/>
    <w:link w:val="Bodytext111"/>
    <w:locked/>
    <w:rsid w:val="00921A45"/>
    <w:rPr>
      <w:spacing w:val="12"/>
      <w:sz w:val="16"/>
      <w:szCs w:val="16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921A45"/>
    <w:pPr>
      <w:widowControl w:val="0"/>
      <w:shd w:val="clear" w:color="auto" w:fill="FFFFFF"/>
      <w:spacing w:after="0" w:line="252" w:lineRule="exact"/>
    </w:pPr>
    <w:rPr>
      <w:rFonts w:eastAsia="Times New Roman"/>
      <w:spacing w:val="12"/>
      <w:sz w:val="16"/>
      <w:szCs w:val="16"/>
    </w:rPr>
  </w:style>
  <w:style w:type="character" w:customStyle="1" w:styleId="Bodytext110">
    <w:name w:val="Body text (11)"/>
    <w:rsid w:val="00921A45"/>
  </w:style>
  <w:style w:type="character" w:customStyle="1" w:styleId="Bodytext2SmallCaps">
    <w:name w:val="Body text (2) + Small Caps"/>
    <w:rsid w:val="00921A45"/>
    <w:rPr>
      <w:rFonts w:ascii="Times New Roman" w:hAnsi="Times New Roman" w:cs="Times New Roman"/>
      <w:b w:val="0"/>
      <w:bCs w:val="0"/>
      <w:smallCaps/>
      <w:spacing w:val="15"/>
      <w:sz w:val="23"/>
      <w:szCs w:val="23"/>
      <w:u w:val="none"/>
      <w:lang w:bidi="ar-SA"/>
    </w:rPr>
  </w:style>
  <w:style w:type="character" w:customStyle="1" w:styleId="Bodytext313pt1">
    <w:name w:val="Body text (3) + 13 pt1"/>
    <w:aliases w:val="Spacing 0 pt36,Body text + Segoe UI3,77.5 pt"/>
    <w:rsid w:val="00921A45"/>
    <w:rPr>
      <w:rFonts w:ascii="Times New Roman" w:hAnsi="Times New Roman" w:cs="Times New Roman"/>
      <w:i w:val="0"/>
      <w:iCs w:val="0"/>
      <w:spacing w:val="-4"/>
      <w:sz w:val="26"/>
      <w:szCs w:val="26"/>
      <w:u w:val="none"/>
      <w:lang w:bidi="ar-SA"/>
    </w:rPr>
  </w:style>
  <w:style w:type="character" w:customStyle="1" w:styleId="Bodytext7NotItalic">
    <w:name w:val="Body text (7) + Not Italic"/>
    <w:aliases w:val="Spacing 0 pt30,Body text + Italic2,Body text + 5.5 pt,Italic17"/>
    <w:rsid w:val="00921A45"/>
    <w:rPr>
      <w:rFonts w:ascii="Times New Roman" w:hAnsi="Times New Roman" w:cs="Times New Roman"/>
      <w:b/>
      <w:bCs/>
      <w:spacing w:val="-5"/>
      <w:sz w:val="20"/>
      <w:szCs w:val="20"/>
      <w:u w:val="none"/>
      <w:lang w:bidi="ar-SA"/>
    </w:rPr>
  </w:style>
  <w:style w:type="character" w:customStyle="1" w:styleId="BodytextSpacing1pt">
    <w:name w:val="Body text + Spacing 1 pt"/>
    <w:rsid w:val="00921A45"/>
    <w:rPr>
      <w:rFonts w:ascii="Times New Roman" w:hAnsi="Times New Roman" w:cs="Times New Roman"/>
      <w:spacing w:val="28"/>
      <w:sz w:val="26"/>
      <w:szCs w:val="26"/>
      <w:u w:val="none"/>
      <w:lang w:bidi="ar-SA"/>
    </w:rPr>
  </w:style>
  <w:style w:type="character" w:customStyle="1" w:styleId="Bodytext4pt">
    <w:name w:val="Body text + 4 pt"/>
    <w:aliases w:val="Spacing 0 pt29,Header or footer + Italic,Spacing 1 pt30,Body text + 35 pt1"/>
    <w:rsid w:val="00921A45"/>
    <w:rPr>
      <w:rFonts w:ascii="Times New Roman" w:hAnsi="Times New Roman" w:cs="Times New Roman"/>
      <w:spacing w:val="-10"/>
      <w:sz w:val="8"/>
      <w:szCs w:val="8"/>
      <w:u w:val="none"/>
      <w:lang w:bidi="ar-SA"/>
    </w:rPr>
  </w:style>
  <w:style w:type="character" w:customStyle="1" w:styleId="Bodytext6pt1">
    <w:name w:val="Body text + 6 pt1"/>
    <w:aliases w:val="Italic7,Spacing 0 pt28,Body text + 11 pt2,Spacing 1 pt,Body text (2) + 53 pt,Italic64,Body text + Segoe UI2,54 pt,Scale 60%"/>
    <w:rsid w:val="00921A45"/>
    <w:rPr>
      <w:rFonts w:ascii="Times New Roman" w:hAnsi="Times New Roman" w:cs="Times New Roman"/>
      <w:i/>
      <w:iCs/>
      <w:spacing w:val="-12"/>
      <w:sz w:val="12"/>
      <w:szCs w:val="12"/>
      <w:u w:val="none"/>
      <w:lang w:bidi="ar-SA"/>
    </w:rPr>
  </w:style>
  <w:style w:type="character" w:customStyle="1" w:styleId="BodytextConstantia1">
    <w:name w:val="Body text + Constantia1"/>
    <w:aliases w:val="6 pt,Spacing 0 pt27,Scale 150%,Body text (16) + 11.5 pt,Body text + CordiaUPC,70 pt"/>
    <w:rsid w:val="00921A45"/>
    <w:rPr>
      <w:rFonts w:ascii="Constantia" w:hAnsi="Constantia" w:cs="Constantia"/>
      <w:spacing w:val="-13"/>
      <w:w w:val="150"/>
      <w:sz w:val="12"/>
      <w:szCs w:val="12"/>
      <w:u w:val="none"/>
      <w:lang w:bidi="ar-SA"/>
    </w:rPr>
  </w:style>
  <w:style w:type="character" w:customStyle="1" w:styleId="BodytextTahoma">
    <w:name w:val="Body text + Tahoma"/>
    <w:aliases w:val="23.5 pt,Spacing 0 pt26,22.5 pt,Spacing 0 pt67,Body text + Calibri"/>
    <w:rsid w:val="00921A45"/>
    <w:rPr>
      <w:rFonts w:ascii="Tahoma" w:hAnsi="Tahoma" w:cs="Tahoma"/>
      <w:noProof/>
      <w:spacing w:val="0"/>
      <w:sz w:val="47"/>
      <w:szCs w:val="47"/>
      <w:u w:val="none"/>
      <w:lang w:bidi="ar-SA"/>
    </w:rPr>
  </w:style>
  <w:style w:type="character" w:customStyle="1" w:styleId="Bodytext1013pt">
    <w:name w:val="Body text (10) + 13 pt"/>
    <w:aliases w:val="Not Italic5,Spacing 0 pt23,Body text (16) + 11.5 pt1,Table caption (22) + 40.5 pt,Not Bold2"/>
    <w:rsid w:val="00921A45"/>
    <w:rPr>
      <w:rFonts w:ascii="Times New Roman" w:hAnsi="Times New Roman" w:cs="Times New Roman"/>
      <w:spacing w:val="-3"/>
      <w:sz w:val="26"/>
      <w:szCs w:val="26"/>
      <w:u w:val="none"/>
      <w:lang w:bidi="ar-SA"/>
    </w:rPr>
  </w:style>
  <w:style w:type="character" w:customStyle="1" w:styleId="Bodytext10Spacing0pt">
    <w:name w:val="Body text (10) + Spacing 0 pt"/>
    <w:rsid w:val="00921A45"/>
    <w:rPr>
      <w:rFonts w:ascii="Times New Roman" w:hAnsi="Times New Roman" w:cs="Times New Roman"/>
      <w:i/>
      <w:iCs/>
      <w:spacing w:val="-4"/>
      <w:sz w:val="25"/>
      <w:szCs w:val="25"/>
      <w:u w:val="none"/>
      <w:lang w:bidi="ar-SA"/>
    </w:rPr>
  </w:style>
  <w:style w:type="character" w:customStyle="1" w:styleId="Bodytext125pt">
    <w:name w:val="Body text + 12.5 pt"/>
    <w:aliases w:val="Italic6,Spacing 0 pt22,Body text + Courier New1,10.5 pt1"/>
    <w:rsid w:val="00921A45"/>
    <w:rPr>
      <w:rFonts w:ascii="Times New Roman" w:hAnsi="Times New Roman" w:cs="Times New Roman"/>
      <w:i/>
      <w:iCs/>
      <w:spacing w:val="-4"/>
      <w:sz w:val="25"/>
      <w:szCs w:val="25"/>
      <w:u w:val="none"/>
      <w:lang w:bidi="ar-SA"/>
    </w:rPr>
  </w:style>
  <w:style w:type="character" w:customStyle="1" w:styleId="Bodytext9TrebuchetMS">
    <w:name w:val="Body text (9) + Trebuchet MS"/>
    <w:aliases w:val="4 pt,Italic5,Spacing 0 pt21,Body text + Arial1,Scale 40%,Table caption (2) + Not Bold,Body text + Georgia17,Spacing 0 pt81,Table caption (27) + Not Bold2,Spacing 4 pt1"/>
    <w:rsid w:val="00921A45"/>
    <w:rPr>
      <w:rFonts w:ascii="Trebuchet MS" w:hAnsi="Trebuchet MS" w:cs="Trebuchet MS"/>
      <w:i/>
      <w:iCs/>
      <w:noProof/>
      <w:spacing w:val="0"/>
      <w:sz w:val="8"/>
      <w:szCs w:val="8"/>
      <w:u w:val="none"/>
      <w:lang w:bidi="ar-SA"/>
    </w:rPr>
  </w:style>
  <w:style w:type="character" w:customStyle="1" w:styleId="Tablecaption2">
    <w:name w:val="Table caption (2)_"/>
    <w:link w:val="Tablecaption20"/>
    <w:locked/>
    <w:rsid w:val="00921A45"/>
    <w:rPr>
      <w:spacing w:val="-10"/>
      <w:sz w:val="8"/>
      <w:szCs w:val="8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921A45"/>
    <w:pPr>
      <w:widowControl w:val="0"/>
      <w:shd w:val="clear" w:color="auto" w:fill="FFFFFF"/>
      <w:spacing w:after="0" w:line="240" w:lineRule="atLeast"/>
      <w:jc w:val="right"/>
    </w:pPr>
    <w:rPr>
      <w:rFonts w:eastAsia="Times New Roman"/>
      <w:spacing w:val="-10"/>
      <w:sz w:val="8"/>
      <w:szCs w:val="8"/>
    </w:rPr>
  </w:style>
  <w:style w:type="character" w:customStyle="1" w:styleId="Tablecaption3">
    <w:name w:val="Table caption (3)_"/>
    <w:link w:val="Tablecaption30"/>
    <w:locked/>
    <w:rsid w:val="00921A45"/>
    <w:rPr>
      <w:b/>
      <w:bCs/>
      <w:spacing w:val="-5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b/>
      <w:bCs/>
      <w:spacing w:val="-5"/>
      <w:sz w:val="20"/>
      <w:szCs w:val="20"/>
    </w:rPr>
  </w:style>
  <w:style w:type="character" w:customStyle="1" w:styleId="Bodytext1114pt">
    <w:name w:val="Body text (11) + 14 pt"/>
    <w:aliases w:val="Not Italic4,Spacing 3 pt1,Body text (3) + 12 pt,Body text + 4 pt3,Table caption + 40.5 pt"/>
    <w:rsid w:val="00921A45"/>
    <w:rPr>
      <w:rFonts w:ascii="Times New Roman" w:hAnsi="Times New Roman" w:cs="Times New Roman"/>
      <w:spacing w:val="60"/>
      <w:sz w:val="28"/>
      <w:szCs w:val="28"/>
      <w:u w:val="none"/>
      <w:lang w:bidi="ar-SA"/>
    </w:rPr>
  </w:style>
  <w:style w:type="character" w:customStyle="1" w:styleId="Bodytext12">
    <w:name w:val="Body text (12)_"/>
    <w:link w:val="Bodytext120"/>
    <w:locked/>
    <w:rsid w:val="00921A45"/>
    <w:rPr>
      <w:b/>
      <w:bCs/>
      <w:spacing w:val="-4"/>
      <w:sz w:val="22"/>
      <w:szCs w:val="22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921A45"/>
    <w:pPr>
      <w:widowControl w:val="0"/>
      <w:shd w:val="clear" w:color="auto" w:fill="FFFFFF"/>
      <w:spacing w:after="0" w:line="284" w:lineRule="exact"/>
      <w:ind w:hanging="1480"/>
    </w:pPr>
    <w:rPr>
      <w:rFonts w:eastAsia="Times New Roman"/>
      <w:b/>
      <w:bCs/>
      <w:spacing w:val="-4"/>
      <w:sz w:val="22"/>
    </w:rPr>
  </w:style>
  <w:style w:type="character" w:customStyle="1" w:styleId="Bodytext13">
    <w:name w:val="Body text (13)_"/>
    <w:link w:val="Bodytext130"/>
    <w:locked/>
    <w:rsid w:val="00921A45"/>
    <w:rPr>
      <w:spacing w:val="2"/>
      <w:sz w:val="21"/>
      <w:szCs w:val="21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921A45"/>
    <w:pPr>
      <w:widowControl w:val="0"/>
      <w:shd w:val="clear" w:color="auto" w:fill="FFFFFF"/>
      <w:spacing w:after="0" w:line="263" w:lineRule="exact"/>
      <w:jc w:val="both"/>
    </w:pPr>
    <w:rPr>
      <w:rFonts w:eastAsia="Times New Roman"/>
      <w:spacing w:val="2"/>
      <w:sz w:val="21"/>
      <w:szCs w:val="21"/>
    </w:rPr>
  </w:style>
  <w:style w:type="character" w:customStyle="1" w:styleId="Tablecaption">
    <w:name w:val="Table caption_"/>
    <w:link w:val="Tablecaption0"/>
    <w:locked/>
    <w:rsid w:val="00921A45"/>
    <w:rPr>
      <w:b/>
      <w:bCs/>
      <w:i/>
      <w:i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921A45"/>
    <w:pPr>
      <w:widowControl w:val="0"/>
      <w:shd w:val="clear" w:color="auto" w:fill="FFFFFF"/>
      <w:spacing w:after="0" w:line="252" w:lineRule="exact"/>
    </w:pPr>
    <w:rPr>
      <w:rFonts w:eastAsia="Times New Roman"/>
      <w:b/>
      <w:bCs/>
      <w:i/>
      <w:iCs/>
      <w:sz w:val="20"/>
      <w:szCs w:val="20"/>
    </w:rPr>
  </w:style>
  <w:style w:type="character" w:customStyle="1" w:styleId="TablecaptionSpacing2pt">
    <w:name w:val="Table caption + Spacing 2 pt"/>
    <w:rsid w:val="00921A45"/>
    <w:rPr>
      <w:b/>
      <w:bCs/>
      <w:i/>
      <w:iCs/>
      <w:spacing w:val="40"/>
      <w:lang w:bidi="ar-SA"/>
    </w:rPr>
  </w:style>
  <w:style w:type="paragraph" w:customStyle="1" w:styleId="Bodytext71">
    <w:name w:val="Body text (7)1"/>
    <w:basedOn w:val="Normal"/>
    <w:rsid w:val="00921A45"/>
    <w:pPr>
      <w:widowControl w:val="0"/>
      <w:shd w:val="clear" w:color="auto" w:fill="FFFFFF"/>
      <w:spacing w:after="0" w:line="274" w:lineRule="exact"/>
    </w:pPr>
    <w:rPr>
      <w:rFonts w:eastAsia="Times New Roman"/>
      <w:b/>
      <w:bCs/>
      <w:i/>
      <w:iCs/>
      <w:spacing w:val="-1"/>
      <w:sz w:val="20"/>
      <w:szCs w:val="20"/>
      <w:lang w:val="vi-VN"/>
    </w:rPr>
  </w:style>
  <w:style w:type="paragraph" w:customStyle="1" w:styleId="Bodytext81">
    <w:name w:val="Body text (8)1"/>
    <w:basedOn w:val="Normal"/>
    <w:rsid w:val="00921A45"/>
    <w:pPr>
      <w:widowControl w:val="0"/>
      <w:shd w:val="clear" w:color="auto" w:fill="FFFFFF"/>
      <w:spacing w:after="0" w:line="240" w:lineRule="atLeast"/>
      <w:jc w:val="both"/>
    </w:pPr>
    <w:rPr>
      <w:rFonts w:eastAsia="Times New Roman"/>
      <w:i/>
      <w:iCs/>
      <w:sz w:val="19"/>
      <w:szCs w:val="19"/>
      <w:lang w:val="vi-VN"/>
    </w:rPr>
  </w:style>
  <w:style w:type="character" w:customStyle="1" w:styleId="Heading6">
    <w:name w:val="Heading #6_"/>
    <w:link w:val="Heading60"/>
    <w:locked/>
    <w:rsid w:val="00921A45"/>
    <w:rPr>
      <w:b/>
      <w:bCs/>
      <w:spacing w:val="14"/>
      <w:sz w:val="23"/>
      <w:szCs w:val="23"/>
      <w:shd w:val="clear" w:color="auto" w:fill="FFFFFF"/>
    </w:rPr>
  </w:style>
  <w:style w:type="paragraph" w:customStyle="1" w:styleId="Heading60">
    <w:name w:val="Heading #6"/>
    <w:basedOn w:val="Normal"/>
    <w:link w:val="Heading6"/>
    <w:rsid w:val="00921A45"/>
    <w:pPr>
      <w:widowControl w:val="0"/>
      <w:shd w:val="clear" w:color="auto" w:fill="FFFFFF"/>
      <w:spacing w:before="120" w:after="120" w:line="295" w:lineRule="exact"/>
      <w:jc w:val="center"/>
      <w:outlineLvl w:val="5"/>
    </w:pPr>
    <w:rPr>
      <w:rFonts w:eastAsia="Times New Roman"/>
      <w:b/>
      <w:bCs/>
      <w:spacing w:val="14"/>
      <w:sz w:val="23"/>
      <w:szCs w:val="23"/>
    </w:rPr>
  </w:style>
  <w:style w:type="character" w:customStyle="1" w:styleId="Heading5">
    <w:name w:val="Heading #5_"/>
    <w:link w:val="Heading50"/>
    <w:locked/>
    <w:rsid w:val="00921A45"/>
    <w:rPr>
      <w:spacing w:val="11"/>
      <w:sz w:val="23"/>
      <w:szCs w:val="23"/>
      <w:shd w:val="clear" w:color="auto" w:fill="FFFFFF"/>
    </w:rPr>
  </w:style>
  <w:style w:type="paragraph" w:customStyle="1" w:styleId="Heading50">
    <w:name w:val="Heading #5"/>
    <w:basedOn w:val="Normal"/>
    <w:link w:val="Heading5"/>
    <w:rsid w:val="00921A45"/>
    <w:pPr>
      <w:widowControl w:val="0"/>
      <w:shd w:val="clear" w:color="auto" w:fill="FFFFFF"/>
      <w:spacing w:after="0" w:line="418" w:lineRule="exact"/>
      <w:outlineLvl w:val="4"/>
    </w:pPr>
    <w:rPr>
      <w:rFonts w:eastAsia="Times New Roman"/>
      <w:spacing w:val="11"/>
      <w:sz w:val="23"/>
      <w:szCs w:val="23"/>
    </w:rPr>
  </w:style>
  <w:style w:type="character" w:customStyle="1" w:styleId="Heading6NotBold">
    <w:name w:val="Heading #6 + Not Bold"/>
    <w:aliases w:val="Italic10,Spacing 0 pt53,Body text + Segoe UI6,4 pt4,Italic31,Body text + 4 pt2"/>
    <w:rsid w:val="00921A45"/>
    <w:rPr>
      <w:b/>
      <w:bCs/>
      <w:i/>
      <w:iCs/>
      <w:spacing w:val="7"/>
      <w:sz w:val="23"/>
      <w:szCs w:val="23"/>
      <w:lang w:bidi="ar-SA"/>
    </w:rPr>
  </w:style>
  <w:style w:type="character" w:customStyle="1" w:styleId="Bodytext6Spacing0pt">
    <w:name w:val="Body text (6) + Spacing 0 pt"/>
    <w:rsid w:val="00921A45"/>
    <w:rPr>
      <w:rFonts w:ascii="Times New Roman" w:hAnsi="Times New Roman" w:cs="Times New Roman"/>
      <w:spacing w:val="-13"/>
      <w:sz w:val="17"/>
      <w:szCs w:val="17"/>
      <w:u w:val="none"/>
      <w:lang w:bidi="ar-SA"/>
    </w:rPr>
  </w:style>
  <w:style w:type="character" w:customStyle="1" w:styleId="Bodytext7SmallCaps">
    <w:name w:val="Body text (7) + Small Caps"/>
    <w:rsid w:val="00921A45"/>
    <w:rPr>
      <w:rFonts w:ascii="Constantia" w:hAnsi="Constantia" w:cs="Constantia"/>
      <w:smallCaps/>
      <w:spacing w:val="10"/>
      <w:sz w:val="16"/>
      <w:szCs w:val="16"/>
      <w:u w:val="none"/>
      <w:lang w:bidi="ar-SA"/>
    </w:rPr>
  </w:style>
  <w:style w:type="character" w:customStyle="1" w:styleId="Picturecaption2">
    <w:name w:val="Picture caption (2)_"/>
    <w:link w:val="Picturecaption20"/>
    <w:locked/>
    <w:rsid w:val="00921A45"/>
    <w:rPr>
      <w:spacing w:val="11"/>
      <w:sz w:val="23"/>
      <w:szCs w:val="23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spacing w:val="11"/>
      <w:sz w:val="23"/>
      <w:szCs w:val="23"/>
    </w:rPr>
  </w:style>
  <w:style w:type="character" w:customStyle="1" w:styleId="Heading4">
    <w:name w:val="Heading #4_"/>
    <w:link w:val="Heading40"/>
    <w:locked/>
    <w:rsid w:val="00921A45"/>
    <w:rPr>
      <w:spacing w:val="11"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rsid w:val="00921A45"/>
    <w:pPr>
      <w:widowControl w:val="0"/>
      <w:shd w:val="clear" w:color="auto" w:fill="FFFFFF"/>
      <w:spacing w:after="0" w:line="418" w:lineRule="exact"/>
      <w:ind w:firstLine="720"/>
      <w:jc w:val="both"/>
      <w:outlineLvl w:val="3"/>
    </w:pPr>
    <w:rPr>
      <w:rFonts w:eastAsia="Times New Roman"/>
      <w:spacing w:val="11"/>
      <w:sz w:val="23"/>
      <w:szCs w:val="23"/>
    </w:rPr>
  </w:style>
  <w:style w:type="character" w:customStyle="1" w:styleId="Bodytext8Arial">
    <w:name w:val="Body text (8) + Arial"/>
    <w:aliases w:val="10 pt,Not Italic7,Spacing 0 pt51,Body text + 29.5 pt,Table caption (14) + 13.5 pt,Spacing 3 pt3,Scale 150%2"/>
    <w:rsid w:val="00921A45"/>
    <w:rPr>
      <w:rFonts w:ascii="Arial" w:hAnsi="Arial" w:cs="Arial"/>
      <w:spacing w:val="12"/>
      <w:sz w:val="20"/>
      <w:szCs w:val="20"/>
      <w:u w:val="none"/>
      <w:lang w:bidi="ar-SA"/>
    </w:rPr>
  </w:style>
  <w:style w:type="character" w:customStyle="1" w:styleId="Heading32">
    <w:name w:val="Heading #3 (2)_"/>
    <w:link w:val="Heading320"/>
    <w:locked/>
    <w:rsid w:val="00921A45"/>
    <w:rPr>
      <w:rFonts w:ascii="Constantia" w:hAnsi="Constantia"/>
      <w:noProof/>
      <w:sz w:val="8"/>
      <w:szCs w:val="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921A45"/>
    <w:pPr>
      <w:widowControl w:val="0"/>
      <w:shd w:val="clear" w:color="auto" w:fill="FFFFFF"/>
      <w:spacing w:before="840" w:after="0" w:line="240" w:lineRule="atLeast"/>
      <w:jc w:val="both"/>
      <w:outlineLvl w:val="2"/>
    </w:pPr>
    <w:rPr>
      <w:rFonts w:ascii="Constantia" w:eastAsia="Times New Roman" w:hAnsi="Constantia"/>
      <w:noProof/>
      <w:sz w:val="8"/>
      <w:szCs w:val="8"/>
    </w:rPr>
  </w:style>
  <w:style w:type="character" w:customStyle="1" w:styleId="Heading32Arial">
    <w:name w:val="Heading #3 (2) + Arial"/>
    <w:aliases w:val="Italic9,Body text + 5.5 pt1,Spacing 1 pt9"/>
    <w:rsid w:val="00921A45"/>
    <w:rPr>
      <w:rFonts w:ascii="Arial" w:hAnsi="Arial" w:cs="Arial"/>
      <w:i/>
      <w:iCs/>
      <w:noProof/>
      <w:sz w:val="8"/>
      <w:szCs w:val="8"/>
      <w:lang w:bidi="ar-SA"/>
    </w:rPr>
  </w:style>
  <w:style w:type="character" w:customStyle="1" w:styleId="Heading32Italic">
    <w:name w:val="Heading #3 (2) + Italic"/>
    <w:rsid w:val="00921A45"/>
    <w:rPr>
      <w:rFonts w:ascii="Constantia" w:hAnsi="Constantia"/>
      <w:i/>
      <w:iCs/>
      <w:noProof/>
      <w:sz w:val="8"/>
      <w:szCs w:val="8"/>
      <w:lang w:bidi="ar-SA"/>
    </w:rPr>
  </w:style>
  <w:style w:type="character" w:customStyle="1" w:styleId="Bodytext10TimesNewRoman">
    <w:name w:val="Body text (10) + Times New Roman"/>
    <w:rsid w:val="00921A45"/>
    <w:rPr>
      <w:rFonts w:ascii="Times New Roman" w:hAnsi="Times New Roman" w:cs="Times New Roman"/>
      <w:noProof/>
      <w:spacing w:val="8"/>
      <w:sz w:val="22"/>
      <w:szCs w:val="22"/>
      <w:u w:val="none"/>
      <w:lang w:bidi="ar-SA"/>
    </w:rPr>
  </w:style>
  <w:style w:type="character" w:customStyle="1" w:styleId="Bodytext11Spacing0pt">
    <w:name w:val="Body text (11) + Spacing 0 pt"/>
    <w:rsid w:val="00921A45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Heading62">
    <w:name w:val="Heading #6 (2)_"/>
    <w:link w:val="Heading620"/>
    <w:locked/>
    <w:rsid w:val="00921A45"/>
    <w:rPr>
      <w:i/>
      <w:iCs/>
      <w:spacing w:val="4"/>
      <w:sz w:val="23"/>
      <w:szCs w:val="23"/>
      <w:shd w:val="clear" w:color="auto" w:fill="FFFFFF"/>
    </w:rPr>
  </w:style>
  <w:style w:type="paragraph" w:customStyle="1" w:styleId="Heading620">
    <w:name w:val="Heading #6 (2)"/>
    <w:basedOn w:val="Normal"/>
    <w:link w:val="Heading62"/>
    <w:rsid w:val="00921A45"/>
    <w:pPr>
      <w:widowControl w:val="0"/>
      <w:shd w:val="clear" w:color="auto" w:fill="FFFFFF"/>
      <w:spacing w:before="420" w:after="0" w:line="410" w:lineRule="exact"/>
      <w:ind w:firstLine="700"/>
      <w:jc w:val="both"/>
      <w:outlineLvl w:val="5"/>
    </w:pPr>
    <w:rPr>
      <w:rFonts w:eastAsia="Times New Roman"/>
      <w:i/>
      <w:iCs/>
      <w:spacing w:val="4"/>
      <w:sz w:val="23"/>
      <w:szCs w:val="23"/>
    </w:rPr>
  </w:style>
  <w:style w:type="character" w:customStyle="1" w:styleId="Heading63">
    <w:name w:val="Heading #6 (3)_"/>
    <w:link w:val="Heading630"/>
    <w:locked/>
    <w:rsid w:val="00921A45"/>
    <w:rPr>
      <w:i/>
      <w:iCs/>
      <w:spacing w:val="7"/>
      <w:sz w:val="23"/>
      <w:szCs w:val="23"/>
      <w:shd w:val="clear" w:color="auto" w:fill="FFFFFF"/>
    </w:rPr>
  </w:style>
  <w:style w:type="paragraph" w:customStyle="1" w:styleId="Heading630">
    <w:name w:val="Heading #6 (3)"/>
    <w:basedOn w:val="Normal"/>
    <w:link w:val="Heading63"/>
    <w:rsid w:val="00921A45"/>
    <w:pPr>
      <w:widowControl w:val="0"/>
      <w:shd w:val="clear" w:color="auto" w:fill="FFFFFF"/>
      <w:spacing w:before="60" w:after="60" w:line="240" w:lineRule="atLeast"/>
      <w:jc w:val="both"/>
      <w:outlineLvl w:val="5"/>
    </w:pPr>
    <w:rPr>
      <w:rFonts w:eastAsia="Times New Roman"/>
      <w:i/>
      <w:iCs/>
      <w:spacing w:val="7"/>
      <w:sz w:val="23"/>
      <w:szCs w:val="23"/>
    </w:rPr>
  </w:style>
  <w:style w:type="character" w:customStyle="1" w:styleId="BodytextItalic3">
    <w:name w:val="Body text + Italic3"/>
    <w:aliases w:val="Spacing 0 pt48,Table caption (15) + 6 pt,Italic28"/>
    <w:rsid w:val="00921A45"/>
    <w:rPr>
      <w:rFonts w:ascii="Times New Roman" w:hAnsi="Times New Roman" w:cs="Times New Roman"/>
      <w:i/>
      <w:iCs/>
      <w:spacing w:val="4"/>
      <w:sz w:val="23"/>
      <w:szCs w:val="23"/>
      <w:u w:val="none"/>
      <w:lang w:bidi="ar-SA"/>
    </w:rPr>
  </w:style>
  <w:style w:type="character" w:customStyle="1" w:styleId="Bodytext14">
    <w:name w:val="Body text (14)_"/>
    <w:link w:val="Bodytext140"/>
    <w:locked/>
    <w:rsid w:val="00921A45"/>
    <w:rPr>
      <w:i/>
      <w:iCs/>
      <w:spacing w:val="2"/>
      <w:sz w:val="25"/>
      <w:szCs w:val="25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921A45"/>
    <w:pPr>
      <w:widowControl w:val="0"/>
      <w:shd w:val="clear" w:color="auto" w:fill="FFFFFF"/>
      <w:spacing w:before="360" w:after="360" w:line="240" w:lineRule="atLeast"/>
      <w:ind w:hanging="1180"/>
      <w:jc w:val="both"/>
    </w:pPr>
    <w:rPr>
      <w:rFonts w:eastAsia="Times New Roman"/>
      <w:i/>
      <w:iCs/>
      <w:spacing w:val="2"/>
      <w:sz w:val="25"/>
      <w:szCs w:val="25"/>
    </w:rPr>
  </w:style>
  <w:style w:type="character" w:customStyle="1" w:styleId="Picturecaption3">
    <w:name w:val="Picture caption (3)_"/>
    <w:link w:val="Picturecaption30"/>
    <w:locked/>
    <w:rsid w:val="00921A45"/>
    <w:rPr>
      <w:b/>
      <w:bCs/>
      <w:spacing w:val="14"/>
      <w:sz w:val="23"/>
      <w:szCs w:val="23"/>
      <w:shd w:val="clear" w:color="auto" w:fill="FFFFFF"/>
    </w:rPr>
  </w:style>
  <w:style w:type="paragraph" w:customStyle="1" w:styleId="Picturecaption30">
    <w:name w:val="Picture caption (3)"/>
    <w:basedOn w:val="Normal"/>
    <w:link w:val="Picturecaption3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b/>
      <w:bCs/>
      <w:spacing w:val="14"/>
      <w:sz w:val="23"/>
      <w:szCs w:val="23"/>
    </w:rPr>
  </w:style>
  <w:style w:type="character" w:customStyle="1" w:styleId="Bodytext14NotItalic">
    <w:name w:val="Body text (14) + Not Italic"/>
    <w:aliases w:val="Spacing 0 pt47,Table caption (15) + 6 pt1,Italic27"/>
    <w:rsid w:val="00921A45"/>
    <w:rPr>
      <w:i/>
      <w:iCs/>
      <w:noProof/>
      <w:spacing w:val="0"/>
      <w:sz w:val="25"/>
      <w:szCs w:val="25"/>
      <w:lang w:bidi="ar-SA"/>
    </w:rPr>
  </w:style>
  <w:style w:type="character" w:customStyle="1" w:styleId="Heading3">
    <w:name w:val="Heading #3_"/>
    <w:link w:val="Heading30"/>
    <w:locked/>
    <w:rsid w:val="00921A45"/>
    <w:rPr>
      <w:spacing w:val="11"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rsid w:val="00921A45"/>
    <w:pPr>
      <w:widowControl w:val="0"/>
      <w:shd w:val="clear" w:color="auto" w:fill="FFFFFF"/>
      <w:spacing w:after="600" w:line="240" w:lineRule="atLeast"/>
      <w:jc w:val="both"/>
      <w:outlineLvl w:val="2"/>
    </w:pPr>
    <w:rPr>
      <w:rFonts w:eastAsia="Times New Roman"/>
      <w:spacing w:val="11"/>
      <w:sz w:val="23"/>
      <w:szCs w:val="23"/>
    </w:rPr>
  </w:style>
  <w:style w:type="character" w:customStyle="1" w:styleId="Bodytext12Spacing0pt">
    <w:name w:val="Body text (12) + Spacing 0 pt"/>
    <w:rsid w:val="00921A45"/>
    <w:rPr>
      <w:rFonts w:ascii="Times New Roman" w:hAnsi="Times New Roman" w:cs="Times New Roman"/>
      <w:b/>
      <w:bCs/>
      <w:spacing w:val="11"/>
      <w:sz w:val="23"/>
      <w:szCs w:val="23"/>
      <w:u w:val="none"/>
      <w:lang w:bidi="ar-SA"/>
    </w:rPr>
  </w:style>
  <w:style w:type="character" w:customStyle="1" w:styleId="Bodytext12Italic">
    <w:name w:val="Body text (12) + Italic"/>
    <w:aliases w:val="Spacing 0 pt46,Table caption (11) + 5 pt"/>
    <w:rsid w:val="00921A45"/>
    <w:rPr>
      <w:rFonts w:ascii="Times New Roman" w:hAnsi="Times New Roman" w:cs="Times New Roman"/>
      <w:b/>
      <w:bCs/>
      <w:i/>
      <w:iCs/>
      <w:spacing w:val="4"/>
      <w:sz w:val="23"/>
      <w:szCs w:val="23"/>
      <w:u w:val="none"/>
      <w:lang w:bidi="ar-SA"/>
    </w:rPr>
  </w:style>
  <w:style w:type="character" w:customStyle="1" w:styleId="Bodytext128pt">
    <w:name w:val="Body text (12) + 8 pt"/>
    <w:aliases w:val="Spacing 0 pt45,Table caption (13) + 39.5 pt,Italic25"/>
    <w:rsid w:val="00921A45"/>
    <w:rPr>
      <w:rFonts w:ascii="Times New Roman" w:hAnsi="Times New Roman" w:cs="Times New Roman"/>
      <w:b/>
      <w:bCs/>
      <w:spacing w:val="-9"/>
      <w:sz w:val="16"/>
      <w:szCs w:val="16"/>
      <w:u w:val="none"/>
      <w:lang w:bidi="ar-SA"/>
    </w:rPr>
  </w:style>
  <w:style w:type="character" w:customStyle="1" w:styleId="Bodytext1211pt">
    <w:name w:val="Body text (12) + 11 pt"/>
    <w:aliases w:val="Spacing 0 pt44,Body text + 25.5 pt,Scale 50%"/>
    <w:rsid w:val="00921A45"/>
    <w:rPr>
      <w:rFonts w:ascii="Times New Roman" w:hAnsi="Times New Roman" w:cs="Times New Roman"/>
      <w:b/>
      <w:bCs/>
      <w:spacing w:val="12"/>
      <w:sz w:val="22"/>
      <w:szCs w:val="22"/>
      <w:u w:val="none"/>
      <w:lang w:bidi="ar-SA"/>
    </w:rPr>
  </w:style>
  <w:style w:type="character" w:customStyle="1" w:styleId="Bodytext8pt1">
    <w:name w:val="Body text + 8 pt1"/>
    <w:aliases w:val="Spacing 0 pt43,Body text + Segoe UI5,24 pt"/>
    <w:rsid w:val="00921A45"/>
    <w:rPr>
      <w:rFonts w:ascii="Times New Roman" w:hAnsi="Times New Roman" w:cs="Times New Roman"/>
      <w:spacing w:val="16"/>
      <w:sz w:val="16"/>
      <w:szCs w:val="16"/>
      <w:u w:val="none"/>
      <w:lang w:bidi="ar-SA"/>
    </w:rPr>
  </w:style>
  <w:style w:type="character" w:customStyle="1" w:styleId="Bodytext15">
    <w:name w:val="Body text (15)_"/>
    <w:link w:val="Bodytext150"/>
    <w:locked/>
    <w:rsid w:val="00921A45"/>
    <w:rPr>
      <w:spacing w:val="12"/>
      <w:sz w:val="22"/>
      <w:szCs w:val="22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921A45"/>
    <w:pPr>
      <w:widowControl w:val="0"/>
      <w:shd w:val="clear" w:color="auto" w:fill="FFFFFF"/>
      <w:spacing w:after="0" w:line="410" w:lineRule="exact"/>
      <w:jc w:val="both"/>
    </w:pPr>
    <w:rPr>
      <w:rFonts w:eastAsia="Times New Roman"/>
      <w:spacing w:val="12"/>
      <w:sz w:val="22"/>
    </w:rPr>
  </w:style>
  <w:style w:type="character" w:customStyle="1" w:styleId="Bodytext15115pt">
    <w:name w:val="Body text (15) + 11.5 pt"/>
    <w:aliases w:val="Italic8,Spacing 0 pt42,Body text + Georgia5,24.5 pt1,Body text + 55 pt,Spacing -6 pt,Scale 60%1"/>
    <w:rsid w:val="00921A45"/>
    <w:rPr>
      <w:i/>
      <w:iCs/>
      <w:spacing w:val="4"/>
      <w:sz w:val="23"/>
      <w:szCs w:val="23"/>
      <w:lang w:bidi="ar-SA"/>
    </w:rPr>
  </w:style>
  <w:style w:type="character" w:customStyle="1" w:styleId="Bodytext15115pt2">
    <w:name w:val="Body text (15) + 11.5 pt2"/>
    <w:aliases w:val="Spacing 0 pt41,Body text (42) + 42 pt,Not Bold3,Italic21,Small Caps2"/>
    <w:rsid w:val="00921A45"/>
    <w:rPr>
      <w:spacing w:val="11"/>
      <w:sz w:val="23"/>
      <w:szCs w:val="23"/>
      <w:lang w:bidi="ar-SA"/>
    </w:rPr>
  </w:style>
  <w:style w:type="character" w:customStyle="1" w:styleId="Picturecaption4">
    <w:name w:val="Picture caption (4)_"/>
    <w:link w:val="Picturecaption40"/>
    <w:locked/>
    <w:rsid w:val="00921A45"/>
    <w:rPr>
      <w:i/>
      <w:iCs/>
      <w:spacing w:val="4"/>
      <w:sz w:val="23"/>
      <w:szCs w:val="23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921A45"/>
    <w:pPr>
      <w:widowControl w:val="0"/>
      <w:shd w:val="clear" w:color="auto" w:fill="FFFFFF"/>
      <w:spacing w:after="60" w:line="240" w:lineRule="atLeast"/>
    </w:pPr>
    <w:rPr>
      <w:rFonts w:eastAsia="Times New Roman"/>
      <w:i/>
      <w:iCs/>
      <w:spacing w:val="4"/>
      <w:sz w:val="23"/>
      <w:szCs w:val="23"/>
    </w:rPr>
  </w:style>
  <w:style w:type="character" w:customStyle="1" w:styleId="Bodytext14pt">
    <w:name w:val="Body text + 14 pt"/>
    <w:aliases w:val="Spacing 0 pt40"/>
    <w:rsid w:val="00921A45"/>
    <w:rPr>
      <w:rFonts w:ascii="Times New Roman" w:hAnsi="Times New Roman" w:cs="Times New Roman"/>
      <w:spacing w:val="9"/>
      <w:sz w:val="28"/>
      <w:szCs w:val="28"/>
      <w:u w:val="none"/>
      <w:lang w:bidi="ar-SA"/>
    </w:rPr>
  </w:style>
  <w:style w:type="character" w:customStyle="1" w:styleId="BodytextSpacing0pt1">
    <w:name w:val="Body text + Spacing 0 pt1"/>
    <w:rsid w:val="00921A45"/>
    <w:rPr>
      <w:rFonts w:ascii="Times New Roman" w:hAnsi="Times New Roman" w:cs="Times New Roman"/>
      <w:spacing w:val="13"/>
      <w:sz w:val="23"/>
      <w:szCs w:val="23"/>
      <w:u w:val="none"/>
      <w:lang w:bidi="ar-SA"/>
    </w:rPr>
  </w:style>
  <w:style w:type="character" w:customStyle="1" w:styleId="Tablecaption10pt">
    <w:name w:val="Table caption + 10 pt"/>
    <w:aliases w:val="Spacing 0 pt38"/>
    <w:rsid w:val="00921A45"/>
    <w:rPr>
      <w:rFonts w:ascii="Times New Roman" w:hAnsi="Times New Roman" w:cs="Times New Roman"/>
      <w:b/>
      <w:bCs/>
      <w:i/>
      <w:iCs/>
      <w:spacing w:val="13"/>
      <w:sz w:val="20"/>
      <w:szCs w:val="20"/>
      <w:u w:val="none"/>
      <w:lang w:bidi="ar-SA"/>
    </w:rPr>
  </w:style>
  <w:style w:type="character" w:customStyle="1" w:styleId="BodytextArial2">
    <w:name w:val="Body text + Arial2"/>
    <w:aliases w:val="10 pt1,Spacing 1 pt1,Body text + Georgia8,Spacing 0 pt59"/>
    <w:rsid w:val="00921A45"/>
    <w:rPr>
      <w:rFonts w:ascii="Arial" w:hAnsi="Arial" w:cs="Arial"/>
      <w:spacing w:val="25"/>
      <w:sz w:val="20"/>
      <w:szCs w:val="20"/>
      <w:u w:val="none"/>
      <w:lang w:bidi="ar-SA"/>
    </w:rPr>
  </w:style>
  <w:style w:type="character" w:customStyle="1" w:styleId="Bodytext16">
    <w:name w:val="Body text (16)_"/>
    <w:link w:val="Bodytext160"/>
    <w:locked/>
    <w:rsid w:val="00921A45"/>
    <w:rPr>
      <w:i/>
      <w:iCs/>
      <w:spacing w:val="5"/>
      <w:sz w:val="21"/>
      <w:szCs w:val="21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921A45"/>
    <w:pPr>
      <w:widowControl w:val="0"/>
      <w:shd w:val="clear" w:color="auto" w:fill="FFFFFF"/>
      <w:spacing w:after="420" w:line="317" w:lineRule="exact"/>
      <w:jc w:val="center"/>
    </w:pPr>
    <w:rPr>
      <w:rFonts w:eastAsia="Times New Roman"/>
      <w:i/>
      <w:iCs/>
      <w:spacing w:val="5"/>
      <w:sz w:val="21"/>
      <w:szCs w:val="21"/>
    </w:rPr>
  </w:style>
  <w:style w:type="character" w:customStyle="1" w:styleId="Heading64">
    <w:name w:val="Heading #6 (4)_"/>
    <w:link w:val="Heading640"/>
    <w:locked/>
    <w:rsid w:val="00921A45"/>
    <w:rPr>
      <w:spacing w:val="1"/>
      <w:sz w:val="19"/>
      <w:szCs w:val="19"/>
      <w:shd w:val="clear" w:color="auto" w:fill="FFFFFF"/>
    </w:rPr>
  </w:style>
  <w:style w:type="paragraph" w:customStyle="1" w:styleId="Heading640">
    <w:name w:val="Heading #6 (4)"/>
    <w:basedOn w:val="Normal"/>
    <w:link w:val="Heading64"/>
    <w:rsid w:val="00921A45"/>
    <w:pPr>
      <w:widowControl w:val="0"/>
      <w:shd w:val="clear" w:color="auto" w:fill="FFFFFF"/>
      <w:spacing w:before="420" w:after="120" w:line="240" w:lineRule="atLeast"/>
      <w:ind w:firstLine="720"/>
      <w:jc w:val="both"/>
      <w:outlineLvl w:val="5"/>
    </w:pPr>
    <w:rPr>
      <w:rFonts w:eastAsia="Times New Roman"/>
      <w:spacing w:val="1"/>
      <w:sz w:val="19"/>
      <w:szCs w:val="19"/>
    </w:rPr>
  </w:style>
  <w:style w:type="character" w:customStyle="1" w:styleId="Bodytext17">
    <w:name w:val="Body text (17)_"/>
    <w:link w:val="Bodytext170"/>
    <w:locked/>
    <w:rsid w:val="00921A45"/>
    <w:rPr>
      <w:spacing w:val="12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921A45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pacing w:val="12"/>
      <w:sz w:val="20"/>
      <w:szCs w:val="20"/>
    </w:rPr>
  </w:style>
  <w:style w:type="character" w:customStyle="1" w:styleId="Bodytext18">
    <w:name w:val="Body text (18)_"/>
    <w:link w:val="Bodytext180"/>
    <w:locked/>
    <w:rsid w:val="00921A45"/>
    <w:rPr>
      <w:i/>
      <w:iCs/>
      <w:sz w:val="26"/>
      <w:szCs w:val="26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921A45"/>
    <w:pPr>
      <w:widowControl w:val="0"/>
      <w:shd w:val="clear" w:color="auto" w:fill="FFFFFF"/>
      <w:spacing w:after="120" w:line="317" w:lineRule="exact"/>
      <w:ind w:firstLine="740"/>
      <w:jc w:val="both"/>
    </w:pPr>
    <w:rPr>
      <w:rFonts w:eastAsia="Times New Roman"/>
      <w:i/>
      <w:iCs/>
      <w:szCs w:val="26"/>
    </w:rPr>
  </w:style>
  <w:style w:type="character" w:customStyle="1" w:styleId="Bodytext19">
    <w:name w:val="Body text (19)_"/>
    <w:link w:val="Bodytext190"/>
    <w:locked/>
    <w:rsid w:val="00921A45"/>
    <w:rPr>
      <w:i/>
      <w:iCs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921A45"/>
    <w:pPr>
      <w:widowControl w:val="0"/>
      <w:shd w:val="clear" w:color="auto" w:fill="FFFFFF"/>
      <w:spacing w:before="120" w:after="120" w:line="240" w:lineRule="atLeast"/>
      <w:jc w:val="both"/>
    </w:pPr>
    <w:rPr>
      <w:rFonts w:eastAsia="Times New Roman"/>
      <w:i/>
      <w:iCs/>
      <w:sz w:val="20"/>
      <w:szCs w:val="20"/>
    </w:rPr>
  </w:style>
  <w:style w:type="character" w:customStyle="1" w:styleId="Bodytext210">
    <w:name w:val="Body text (21)_"/>
    <w:link w:val="Bodytext211"/>
    <w:locked/>
    <w:rsid w:val="00921A45"/>
    <w:rPr>
      <w:rFonts w:ascii="Constantia" w:hAnsi="Constantia"/>
      <w:i/>
      <w:iCs/>
      <w:spacing w:val="-6"/>
      <w:w w:val="60"/>
      <w:sz w:val="38"/>
      <w:szCs w:val="38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921A45"/>
    <w:pPr>
      <w:widowControl w:val="0"/>
      <w:shd w:val="clear" w:color="auto" w:fill="FFFFFF"/>
      <w:spacing w:after="0" w:line="317" w:lineRule="exact"/>
      <w:ind w:hanging="1860"/>
    </w:pPr>
    <w:rPr>
      <w:rFonts w:ascii="Constantia" w:eastAsia="Times New Roman" w:hAnsi="Constantia"/>
      <w:i/>
      <w:iCs/>
      <w:spacing w:val="-6"/>
      <w:w w:val="60"/>
      <w:sz w:val="38"/>
      <w:szCs w:val="38"/>
    </w:rPr>
  </w:style>
  <w:style w:type="character" w:customStyle="1" w:styleId="Bodytext200">
    <w:name w:val="Body text (20)_"/>
    <w:link w:val="Bodytext201"/>
    <w:locked/>
    <w:rsid w:val="00921A45"/>
    <w:rPr>
      <w:b/>
      <w:bCs/>
      <w:spacing w:val="12"/>
      <w:sz w:val="23"/>
      <w:szCs w:val="23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921A45"/>
    <w:pPr>
      <w:widowControl w:val="0"/>
      <w:shd w:val="clear" w:color="auto" w:fill="FFFFFF"/>
      <w:spacing w:after="0" w:line="338" w:lineRule="exact"/>
      <w:jc w:val="both"/>
    </w:pPr>
    <w:rPr>
      <w:rFonts w:eastAsia="Times New Roman"/>
      <w:b/>
      <w:bCs/>
      <w:spacing w:val="12"/>
      <w:sz w:val="23"/>
      <w:szCs w:val="23"/>
    </w:rPr>
  </w:style>
  <w:style w:type="character" w:customStyle="1" w:styleId="BodytextItalic1">
    <w:name w:val="Body text + Italic1"/>
    <w:aliases w:val="Spacing -1 pt1"/>
    <w:rsid w:val="00921A45"/>
    <w:rPr>
      <w:rFonts w:ascii="Times New Roman" w:hAnsi="Times New Roman" w:cs="Times New Roman"/>
      <w:i/>
      <w:iCs/>
      <w:spacing w:val="-35"/>
      <w:sz w:val="23"/>
      <w:szCs w:val="23"/>
      <w:u w:val="none"/>
      <w:lang w:bidi="ar-SA"/>
    </w:rPr>
  </w:style>
  <w:style w:type="character" w:customStyle="1" w:styleId="Bodytext20Spacing0pt">
    <w:name w:val="Body text (20) + Spacing 0 pt"/>
    <w:rsid w:val="00921A45"/>
    <w:rPr>
      <w:b/>
      <w:bCs/>
      <w:spacing w:val="14"/>
      <w:sz w:val="23"/>
      <w:szCs w:val="23"/>
      <w:lang w:bidi="ar-SA"/>
    </w:rPr>
  </w:style>
  <w:style w:type="character" w:customStyle="1" w:styleId="Heading42">
    <w:name w:val="Heading #4 (2)_"/>
    <w:link w:val="Heading420"/>
    <w:locked/>
    <w:rsid w:val="00921A45"/>
    <w:rPr>
      <w:spacing w:val="12"/>
      <w:sz w:val="22"/>
      <w:szCs w:val="22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921A45"/>
    <w:pPr>
      <w:widowControl w:val="0"/>
      <w:shd w:val="clear" w:color="auto" w:fill="FFFFFF"/>
      <w:spacing w:after="0" w:line="410" w:lineRule="exact"/>
      <w:jc w:val="both"/>
      <w:outlineLvl w:val="3"/>
    </w:pPr>
    <w:rPr>
      <w:rFonts w:eastAsia="Times New Roman"/>
      <w:spacing w:val="12"/>
      <w:sz w:val="22"/>
    </w:rPr>
  </w:style>
  <w:style w:type="character" w:customStyle="1" w:styleId="Bodytext22">
    <w:name w:val="Body text (22)_"/>
    <w:link w:val="Bodytext220"/>
    <w:locked/>
    <w:rsid w:val="00921A45"/>
    <w:rPr>
      <w:i/>
      <w:iCs/>
      <w:spacing w:val="-15"/>
      <w:sz w:val="23"/>
      <w:szCs w:val="23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921A45"/>
    <w:pPr>
      <w:widowControl w:val="0"/>
      <w:shd w:val="clear" w:color="auto" w:fill="FFFFFF"/>
      <w:spacing w:after="0" w:line="410" w:lineRule="exact"/>
      <w:jc w:val="both"/>
    </w:pPr>
    <w:rPr>
      <w:rFonts w:eastAsia="Times New Roman"/>
      <w:i/>
      <w:iCs/>
      <w:spacing w:val="-15"/>
      <w:sz w:val="23"/>
      <w:szCs w:val="23"/>
    </w:rPr>
  </w:style>
  <w:style w:type="character" w:customStyle="1" w:styleId="Bodytext22Spacing0pt">
    <w:name w:val="Body text (22) + Spacing 0 pt"/>
    <w:rsid w:val="00921A45"/>
    <w:rPr>
      <w:i/>
      <w:iCs/>
      <w:spacing w:val="4"/>
      <w:sz w:val="23"/>
      <w:szCs w:val="23"/>
      <w:lang w:bidi="ar-SA"/>
    </w:rPr>
  </w:style>
  <w:style w:type="character" w:customStyle="1" w:styleId="Bodytext23">
    <w:name w:val="Body text (23)_"/>
    <w:link w:val="Bodytext230"/>
    <w:locked/>
    <w:rsid w:val="00921A45"/>
    <w:rPr>
      <w:spacing w:val="13"/>
      <w:shd w:val="clear" w:color="auto" w:fill="FFFFFF"/>
    </w:rPr>
  </w:style>
  <w:style w:type="paragraph" w:customStyle="1" w:styleId="Bodytext230">
    <w:name w:val="Body text (23)"/>
    <w:basedOn w:val="Normal"/>
    <w:link w:val="Bodytext23"/>
    <w:rsid w:val="00921A45"/>
    <w:pPr>
      <w:widowControl w:val="0"/>
      <w:shd w:val="clear" w:color="auto" w:fill="FFFFFF"/>
      <w:spacing w:after="0" w:line="410" w:lineRule="exact"/>
      <w:jc w:val="both"/>
    </w:pPr>
    <w:rPr>
      <w:rFonts w:eastAsia="Times New Roman"/>
      <w:spacing w:val="13"/>
      <w:sz w:val="20"/>
      <w:szCs w:val="20"/>
    </w:rPr>
  </w:style>
  <w:style w:type="character" w:customStyle="1" w:styleId="Bodytext5SmallCaps">
    <w:name w:val="Body text (5) + Small Caps"/>
    <w:rsid w:val="00921A45"/>
    <w:rPr>
      <w:rFonts w:ascii="Times New Roman" w:hAnsi="Times New Roman" w:cs="Times New Roman"/>
      <w:smallCaps/>
      <w:spacing w:val="4"/>
      <w:w w:val="150"/>
      <w:sz w:val="27"/>
      <w:szCs w:val="27"/>
      <w:u w:val="none"/>
      <w:lang w:bidi="ar-SA"/>
    </w:rPr>
  </w:style>
  <w:style w:type="character" w:customStyle="1" w:styleId="Heading3SmallCaps">
    <w:name w:val="Heading #3 + Small Caps"/>
    <w:rsid w:val="00921A45"/>
    <w:rPr>
      <w:rFonts w:ascii="Times New Roman" w:hAnsi="Times New Roman" w:cs="Times New Roman"/>
      <w:b/>
      <w:bCs/>
      <w:smallCaps/>
      <w:spacing w:val="44"/>
      <w:sz w:val="102"/>
      <w:szCs w:val="102"/>
      <w:u w:val="none"/>
      <w:lang w:bidi="ar-SA"/>
    </w:rPr>
  </w:style>
  <w:style w:type="character" w:customStyle="1" w:styleId="BodytextGeorgia">
    <w:name w:val="Body text + Georgia"/>
    <w:aliases w:val="40 pt"/>
    <w:rsid w:val="00921A45"/>
    <w:rPr>
      <w:rFonts w:ascii="Georgia" w:hAnsi="Georgia" w:cs="Georgia"/>
      <w:spacing w:val="32"/>
      <w:sz w:val="80"/>
      <w:szCs w:val="80"/>
      <w:u w:val="none"/>
      <w:lang w:bidi="ar-SA"/>
    </w:rPr>
  </w:style>
  <w:style w:type="character" w:customStyle="1" w:styleId="Heading1Georgia">
    <w:name w:val="Heading #1 + Georgia"/>
    <w:aliases w:val="40 pt1"/>
    <w:rsid w:val="00921A45"/>
    <w:rPr>
      <w:rFonts w:ascii="Georgia" w:hAnsi="Georgia" w:cs="Georgia"/>
      <w:b/>
      <w:bCs/>
      <w:spacing w:val="32"/>
      <w:sz w:val="80"/>
      <w:szCs w:val="80"/>
      <w:u w:val="none"/>
      <w:lang w:bidi="ar-SA"/>
    </w:rPr>
  </w:style>
  <w:style w:type="character" w:customStyle="1" w:styleId="Bodytext2405pt">
    <w:name w:val="Body text (2) + 40.5 pt"/>
    <w:aliases w:val="Not Bold6,Spacing 0 pt114"/>
    <w:rsid w:val="00921A45"/>
    <w:rPr>
      <w:rFonts w:ascii="Times New Roman" w:hAnsi="Times New Roman" w:cs="Times New Roman"/>
      <w:b w:val="0"/>
      <w:bCs w:val="0"/>
      <w:spacing w:val="13"/>
      <w:sz w:val="81"/>
      <w:szCs w:val="81"/>
      <w:u w:val="none"/>
      <w:lang w:bidi="ar-SA"/>
    </w:rPr>
  </w:style>
  <w:style w:type="character" w:customStyle="1" w:styleId="Bodytext355pt">
    <w:name w:val="Body text + 35.5 pt"/>
    <w:rsid w:val="00921A45"/>
    <w:rPr>
      <w:rFonts w:ascii="Times New Roman" w:hAnsi="Times New Roman" w:cs="Times New Roman"/>
      <w:spacing w:val="32"/>
      <w:sz w:val="71"/>
      <w:szCs w:val="71"/>
      <w:u w:val="none"/>
      <w:lang w:bidi="ar-SA"/>
    </w:rPr>
  </w:style>
  <w:style w:type="character" w:customStyle="1" w:styleId="Bodytext54pt">
    <w:name w:val="Body text + 54 pt"/>
    <w:aliases w:val="Italic65,Spacing 0 pt112"/>
    <w:rsid w:val="00921A45"/>
    <w:rPr>
      <w:rFonts w:ascii="Times New Roman" w:hAnsi="Times New Roman" w:cs="Times New Roman"/>
      <w:i/>
      <w:iCs/>
      <w:spacing w:val="12"/>
      <w:sz w:val="108"/>
      <w:szCs w:val="108"/>
      <w:u w:val="none"/>
      <w:lang w:bidi="ar-SA"/>
    </w:rPr>
  </w:style>
  <w:style w:type="character" w:customStyle="1" w:styleId="Bodytext9SegoeUI">
    <w:name w:val="Body text (9) + Segoe UI"/>
    <w:aliases w:val="Italic63"/>
    <w:rsid w:val="00921A45"/>
    <w:rPr>
      <w:rFonts w:ascii="Segoe UI" w:hAnsi="Segoe UI" w:cs="Segoe UI"/>
      <w:i/>
      <w:iCs/>
      <w:spacing w:val="8"/>
      <w:sz w:val="15"/>
      <w:szCs w:val="15"/>
      <w:u w:val="none"/>
      <w:lang w:bidi="ar-SA"/>
    </w:rPr>
  </w:style>
  <w:style w:type="character" w:customStyle="1" w:styleId="Bodytext64pt">
    <w:name w:val="Body text + 64 pt"/>
    <w:aliases w:val="Spacing 0 pt111"/>
    <w:rsid w:val="00921A45"/>
    <w:rPr>
      <w:rFonts w:ascii="Times New Roman" w:hAnsi="Times New Roman" w:cs="Times New Roman"/>
      <w:spacing w:val="16"/>
      <w:sz w:val="128"/>
      <w:szCs w:val="128"/>
      <w:u w:val="none"/>
      <w:lang w:bidi="ar-SA"/>
    </w:rPr>
  </w:style>
  <w:style w:type="character" w:customStyle="1" w:styleId="BodytextConsolas14">
    <w:name w:val="Body text + Consolas14"/>
    <w:aliases w:val="10 pt5,Italic62,Spacing 0 pt110"/>
    <w:rsid w:val="00921A45"/>
    <w:rPr>
      <w:rFonts w:ascii="Consolas" w:hAnsi="Consolas" w:cs="Consolas"/>
      <w:i/>
      <w:iCs/>
      <w:spacing w:val="-3"/>
      <w:sz w:val="20"/>
      <w:szCs w:val="20"/>
      <w:u w:val="none"/>
      <w:lang w:bidi="ar-SA"/>
    </w:rPr>
  </w:style>
  <w:style w:type="character" w:customStyle="1" w:styleId="Tableofcontents2">
    <w:name w:val="Table of contents (2)_"/>
    <w:link w:val="Tableofcontents20"/>
    <w:locked/>
    <w:rsid w:val="00921A45"/>
    <w:rPr>
      <w:i/>
      <w:iCs/>
      <w:spacing w:val="5"/>
      <w:sz w:val="45"/>
      <w:szCs w:val="45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921A45"/>
    <w:pPr>
      <w:widowControl w:val="0"/>
      <w:shd w:val="clear" w:color="auto" w:fill="FFFFFF"/>
      <w:spacing w:before="1140" w:after="0" w:line="240" w:lineRule="atLeast"/>
      <w:jc w:val="both"/>
    </w:pPr>
    <w:rPr>
      <w:rFonts w:eastAsia="Times New Roman"/>
      <w:i/>
      <w:iCs/>
      <w:spacing w:val="5"/>
      <w:sz w:val="45"/>
      <w:szCs w:val="45"/>
    </w:rPr>
  </w:style>
  <w:style w:type="character" w:customStyle="1" w:styleId="Tableofcontents">
    <w:name w:val="Table of contents_"/>
    <w:link w:val="Tableofcontents0"/>
    <w:locked/>
    <w:rsid w:val="00921A45"/>
    <w:rPr>
      <w:spacing w:val="32"/>
      <w:sz w:val="102"/>
      <w:szCs w:val="102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921A45"/>
    <w:pPr>
      <w:widowControl w:val="0"/>
      <w:shd w:val="clear" w:color="auto" w:fill="FFFFFF"/>
      <w:spacing w:after="0" w:line="240" w:lineRule="atLeast"/>
      <w:jc w:val="right"/>
    </w:pPr>
    <w:rPr>
      <w:rFonts w:eastAsia="Times New Roman"/>
      <w:spacing w:val="32"/>
      <w:sz w:val="102"/>
      <w:szCs w:val="102"/>
    </w:rPr>
  </w:style>
  <w:style w:type="character" w:customStyle="1" w:styleId="Tableofcontents3">
    <w:name w:val="Table of contents (3)_"/>
    <w:link w:val="Tableofcontents30"/>
    <w:locked/>
    <w:rsid w:val="00921A45"/>
    <w:rPr>
      <w:rFonts w:ascii="Consolas" w:hAnsi="Consolas"/>
      <w:spacing w:val="-26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921A45"/>
    <w:pPr>
      <w:widowControl w:val="0"/>
      <w:shd w:val="clear" w:color="auto" w:fill="FFFFFF"/>
      <w:spacing w:after="540" w:line="240" w:lineRule="atLeast"/>
      <w:jc w:val="both"/>
    </w:pPr>
    <w:rPr>
      <w:rFonts w:ascii="Consolas" w:eastAsia="Times New Roman" w:hAnsi="Consolas"/>
      <w:spacing w:val="-26"/>
      <w:sz w:val="20"/>
      <w:szCs w:val="20"/>
    </w:rPr>
  </w:style>
  <w:style w:type="character" w:customStyle="1" w:styleId="Tableofcontents3Italic">
    <w:name w:val="Table of contents (3) + Italic"/>
    <w:aliases w:val="Spacing 0 pt109"/>
    <w:rsid w:val="00921A45"/>
    <w:rPr>
      <w:rFonts w:ascii="Consolas" w:hAnsi="Consolas"/>
      <w:i/>
      <w:iCs/>
      <w:spacing w:val="-3"/>
      <w:lang w:bidi="ar-SA"/>
    </w:rPr>
  </w:style>
  <w:style w:type="character" w:customStyle="1" w:styleId="Tableofcontents2135pt1">
    <w:name w:val="Table of contents (2) + 13.5 pt1"/>
    <w:aliases w:val="Not Italic13,Spacing 0 pt107,Scale 150%5"/>
    <w:rsid w:val="00921A45"/>
    <w:rPr>
      <w:i/>
      <w:iCs/>
      <w:spacing w:val="4"/>
      <w:w w:val="150"/>
      <w:sz w:val="27"/>
      <w:szCs w:val="27"/>
      <w:lang w:bidi="ar-SA"/>
    </w:rPr>
  </w:style>
  <w:style w:type="character" w:customStyle="1" w:styleId="Tableofcontents4">
    <w:name w:val="Table of contents (4)_"/>
    <w:link w:val="Tableofcontents40"/>
    <w:locked/>
    <w:rsid w:val="00921A45"/>
    <w:rPr>
      <w:spacing w:val="36"/>
      <w:sz w:val="57"/>
      <w:szCs w:val="57"/>
      <w:shd w:val="clear" w:color="auto" w:fill="FFFFFF"/>
    </w:rPr>
  </w:style>
  <w:style w:type="paragraph" w:customStyle="1" w:styleId="Tableofcontents40">
    <w:name w:val="Table of contents (4)"/>
    <w:basedOn w:val="Normal"/>
    <w:link w:val="Tableofcontents4"/>
    <w:rsid w:val="00921A45"/>
    <w:pPr>
      <w:widowControl w:val="0"/>
      <w:shd w:val="clear" w:color="auto" w:fill="FFFFFF"/>
      <w:spacing w:after="540" w:line="240" w:lineRule="atLeast"/>
      <w:jc w:val="both"/>
    </w:pPr>
    <w:rPr>
      <w:rFonts w:eastAsia="Times New Roman"/>
      <w:spacing w:val="36"/>
      <w:sz w:val="57"/>
      <w:szCs w:val="57"/>
    </w:rPr>
  </w:style>
  <w:style w:type="character" w:customStyle="1" w:styleId="Tableofcontents4Bold">
    <w:name w:val="Table of contents (4) + Bold"/>
    <w:aliases w:val="Italic61,Spacing 0 pt106"/>
    <w:rsid w:val="00921A45"/>
    <w:rPr>
      <w:b/>
      <w:bCs/>
      <w:i/>
      <w:iCs/>
      <w:noProof/>
      <w:spacing w:val="9"/>
      <w:sz w:val="57"/>
      <w:szCs w:val="57"/>
      <w:lang w:bidi="ar-SA"/>
    </w:rPr>
  </w:style>
  <w:style w:type="character" w:customStyle="1" w:styleId="Tableofcontents5">
    <w:name w:val="Table of contents (5)_"/>
    <w:link w:val="Tableofcontents50"/>
    <w:locked/>
    <w:rsid w:val="00921A45"/>
    <w:rPr>
      <w:spacing w:val="-15"/>
      <w:w w:val="150"/>
      <w:shd w:val="clear" w:color="auto" w:fill="FFFFFF"/>
    </w:rPr>
  </w:style>
  <w:style w:type="paragraph" w:customStyle="1" w:styleId="Tableofcontents50">
    <w:name w:val="Table of contents (5)"/>
    <w:basedOn w:val="Normal"/>
    <w:link w:val="Tableofcontents5"/>
    <w:rsid w:val="00921A45"/>
    <w:pPr>
      <w:widowControl w:val="0"/>
      <w:shd w:val="clear" w:color="auto" w:fill="FFFFFF"/>
      <w:spacing w:before="540" w:after="120" w:line="240" w:lineRule="atLeast"/>
    </w:pPr>
    <w:rPr>
      <w:rFonts w:eastAsia="Times New Roman"/>
      <w:spacing w:val="-15"/>
      <w:w w:val="150"/>
      <w:sz w:val="20"/>
      <w:szCs w:val="20"/>
    </w:rPr>
  </w:style>
  <w:style w:type="character" w:customStyle="1" w:styleId="Tableofcontents6">
    <w:name w:val="Table of contents (6)_"/>
    <w:link w:val="Tableofcontents60"/>
    <w:locked/>
    <w:rsid w:val="00921A45"/>
    <w:rPr>
      <w:spacing w:val="4"/>
      <w:w w:val="150"/>
      <w:sz w:val="27"/>
      <w:szCs w:val="27"/>
      <w:shd w:val="clear" w:color="auto" w:fill="FFFFFF"/>
    </w:rPr>
  </w:style>
  <w:style w:type="paragraph" w:customStyle="1" w:styleId="Tableofcontents60">
    <w:name w:val="Table of contents (6)"/>
    <w:basedOn w:val="Normal"/>
    <w:link w:val="Tableofcontents6"/>
    <w:rsid w:val="00921A45"/>
    <w:pPr>
      <w:widowControl w:val="0"/>
      <w:shd w:val="clear" w:color="auto" w:fill="FFFFFF"/>
      <w:spacing w:before="540" w:after="0" w:line="240" w:lineRule="atLeast"/>
      <w:jc w:val="both"/>
    </w:pPr>
    <w:rPr>
      <w:rFonts w:eastAsia="Times New Roman"/>
      <w:spacing w:val="4"/>
      <w:w w:val="150"/>
      <w:sz w:val="27"/>
      <w:szCs w:val="27"/>
    </w:rPr>
  </w:style>
  <w:style w:type="character" w:customStyle="1" w:styleId="Tableofcontents6225pt">
    <w:name w:val="Table of contents (6) + 22.5 pt"/>
    <w:aliases w:val="Italic59,Spacing 0 pt105,Scale 100%6"/>
    <w:rsid w:val="00921A45"/>
    <w:rPr>
      <w:i/>
      <w:iCs/>
      <w:noProof/>
      <w:spacing w:val="5"/>
      <w:w w:val="100"/>
      <w:sz w:val="45"/>
      <w:szCs w:val="45"/>
      <w:lang w:bidi="ar-SA"/>
    </w:rPr>
  </w:style>
  <w:style w:type="character" w:customStyle="1" w:styleId="Tableofcontents7">
    <w:name w:val="Table of contents (7)_"/>
    <w:link w:val="Tableofcontents70"/>
    <w:locked/>
    <w:rsid w:val="00921A45"/>
    <w:rPr>
      <w:b/>
      <w:bCs/>
      <w:i/>
      <w:iCs/>
      <w:spacing w:val="96"/>
      <w:sz w:val="57"/>
      <w:szCs w:val="57"/>
      <w:shd w:val="clear" w:color="auto" w:fill="FFFFFF"/>
    </w:rPr>
  </w:style>
  <w:style w:type="paragraph" w:customStyle="1" w:styleId="Tableofcontents70">
    <w:name w:val="Table of contents (7)"/>
    <w:basedOn w:val="Normal"/>
    <w:link w:val="Tableofcontents7"/>
    <w:rsid w:val="00921A45"/>
    <w:pPr>
      <w:widowControl w:val="0"/>
      <w:shd w:val="clear" w:color="auto" w:fill="FFFFFF"/>
      <w:spacing w:after="300" w:line="240" w:lineRule="atLeast"/>
      <w:jc w:val="both"/>
    </w:pPr>
    <w:rPr>
      <w:rFonts w:eastAsia="Times New Roman"/>
      <w:b/>
      <w:bCs/>
      <w:i/>
      <w:iCs/>
      <w:spacing w:val="96"/>
      <w:sz w:val="57"/>
      <w:szCs w:val="57"/>
    </w:rPr>
  </w:style>
  <w:style w:type="character" w:customStyle="1" w:styleId="Tableofcontents7Spacing0pt">
    <w:name w:val="Table of contents (7) + Spacing 0 pt"/>
    <w:rsid w:val="00921A45"/>
    <w:rPr>
      <w:b/>
      <w:bCs/>
      <w:i/>
      <w:iCs/>
      <w:spacing w:val="9"/>
      <w:sz w:val="57"/>
      <w:szCs w:val="57"/>
      <w:lang w:bidi="ar-SA"/>
    </w:rPr>
  </w:style>
  <w:style w:type="character" w:customStyle="1" w:styleId="Tableofcontents7NotBold">
    <w:name w:val="Table of contents (7) + Not Bold"/>
    <w:aliases w:val="Not Italic12,Spacing 1 pt38"/>
    <w:rsid w:val="00921A45"/>
    <w:rPr>
      <w:b/>
      <w:bCs/>
      <w:i/>
      <w:iCs/>
      <w:spacing w:val="36"/>
      <w:sz w:val="57"/>
      <w:szCs w:val="57"/>
      <w:lang w:bidi="ar-SA"/>
    </w:rPr>
  </w:style>
  <w:style w:type="character" w:customStyle="1" w:styleId="Bodytext525pt">
    <w:name w:val="Body text (5) + 25 pt"/>
    <w:aliases w:val="Spacing 1 pt37,Scale 100%5"/>
    <w:rsid w:val="00921A45"/>
    <w:rPr>
      <w:rFonts w:ascii="Times New Roman" w:hAnsi="Times New Roman" w:cs="Times New Roman"/>
      <w:spacing w:val="20"/>
      <w:w w:val="100"/>
      <w:sz w:val="50"/>
      <w:szCs w:val="50"/>
      <w:u w:val="none"/>
      <w:lang w:bidi="ar-SA"/>
    </w:rPr>
  </w:style>
  <w:style w:type="character" w:customStyle="1" w:styleId="Bodytext4395pt">
    <w:name w:val="Body text (4) + 39.5 pt"/>
    <w:aliases w:val="Italic58,Spacing 0 pt104"/>
    <w:rsid w:val="00921A45"/>
    <w:rPr>
      <w:rFonts w:ascii="Times New Roman" w:hAnsi="Times New Roman" w:cs="Times New Roman"/>
      <w:b/>
      <w:bCs/>
      <w:i w:val="0"/>
      <w:iCs w:val="0"/>
      <w:spacing w:val="7"/>
      <w:sz w:val="79"/>
      <w:szCs w:val="79"/>
      <w:u w:val="none"/>
      <w:lang w:bidi="ar-SA"/>
    </w:rPr>
  </w:style>
  <w:style w:type="character" w:customStyle="1" w:styleId="Bodytext4SmallCaps">
    <w:name w:val="Body text (4) + Small Caps"/>
    <w:rsid w:val="00921A45"/>
    <w:rPr>
      <w:rFonts w:ascii="Times New Roman" w:hAnsi="Times New Roman" w:cs="Times New Roman"/>
      <w:b/>
      <w:bCs/>
      <w:i/>
      <w:iCs/>
      <w:smallCaps/>
      <w:spacing w:val="32"/>
      <w:sz w:val="71"/>
      <w:szCs w:val="71"/>
      <w:u w:val="none"/>
      <w:lang w:bidi="ar-SA"/>
    </w:rPr>
  </w:style>
  <w:style w:type="character" w:customStyle="1" w:styleId="Bodytext4Spacing6pt">
    <w:name w:val="Body text (4) + Spacing 6 pt"/>
    <w:rsid w:val="00921A45"/>
    <w:rPr>
      <w:rFonts w:ascii="Times New Roman" w:hAnsi="Times New Roman" w:cs="Times New Roman"/>
      <w:b/>
      <w:bCs/>
      <w:i/>
      <w:iCs/>
      <w:spacing w:val="131"/>
      <w:sz w:val="71"/>
      <w:szCs w:val="71"/>
      <w:u w:val="none"/>
      <w:lang w:bidi="ar-SA"/>
    </w:rPr>
  </w:style>
  <w:style w:type="character" w:customStyle="1" w:styleId="Picturecaption3395pt">
    <w:name w:val="Picture caption (3) + 39.5 pt"/>
    <w:aliases w:val="Italic57,Spacing 0 pt103"/>
    <w:rsid w:val="00921A45"/>
    <w:rPr>
      <w:rFonts w:ascii="Times New Roman" w:hAnsi="Times New Roman" w:cs="Times New Roman"/>
      <w:b/>
      <w:bCs/>
      <w:i/>
      <w:iCs/>
      <w:spacing w:val="7"/>
      <w:sz w:val="79"/>
      <w:szCs w:val="79"/>
      <w:u w:val="none"/>
      <w:lang w:bidi="ar-SA"/>
    </w:rPr>
  </w:style>
  <w:style w:type="character" w:customStyle="1" w:styleId="Picturecaption4Spacing3pt">
    <w:name w:val="Picture caption (4) + Spacing 3 pt"/>
    <w:rsid w:val="00921A45"/>
    <w:rPr>
      <w:rFonts w:ascii="Times New Roman" w:hAnsi="Times New Roman" w:cs="Times New Roman"/>
      <w:i/>
      <w:iCs/>
      <w:spacing w:val="67"/>
      <w:w w:val="150"/>
      <w:sz w:val="27"/>
      <w:szCs w:val="27"/>
      <w:u w:val="none"/>
      <w:lang w:bidi="ar-SA"/>
    </w:rPr>
  </w:style>
  <w:style w:type="character" w:customStyle="1" w:styleId="Picturecaption2TimesNewRoman">
    <w:name w:val="Picture caption (2) + Times New Roman"/>
    <w:aliases w:val="35.5 pt,Spacing 1 pt36"/>
    <w:rsid w:val="00921A45"/>
    <w:rPr>
      <w:rFonts w:ascii="Times New Roman" w:hAnsi="Times New Roman" w:cs="Times New Roman"/>
      <w:spacing w:val="32"/>
      <w:sz w:val="71"/>
      <w:szCs w:val="71"/>
      <w:u w:val="none"/>
      <w:lang w:bidi="ar-SA"/>
    </w:rPr>
  </w:style>
  <w:style w:type="character" w:customStyle="1" w:styleId="Picturecaption451pt">
    <w:name w:val="Picture caption (4) + 51 pt"/>
    <w:aliases w:val="Spacing 1 pt35,Scale 100%4"/>
    <w:rsid w:val="00921A45"/>
    <w:rPr>
      <w:rFonts w:ascii="Times New Roman" w:hAnsi="Times New Roman" w:cs="Times New Roman"/>
      <w:i/>
      <w:iCs/>
      <w:spacing w:val="32"/>
      <w:w w:val="100"/>
      <w:sz w:val="102"/>
      <w:szCs w:val="102"/>
      <w:u w:val="none"/>
      <w:lang w:bidi="ar-SA"/>
    </w:rPr>
  </w:style>
  <w:style w:type="character" w:customStyle="1" w:styleId="Bodytext15Spacing4pt">
    <w:name w:val="Body text (15) + Spacing 4 pt"/>
    <w:rsid w:val="00921A45"/>
    <w:rPr>
      <w:rFonts w:ascii="Times New Roman" w:hAnsi="Times New Roman" w:cs="Times New Roman"/>
      <w:b/>
      <w:bCs/>
      <w:spacing w:val="83"/>
      <w:sz w:val="76"/>
      <w:szCs w:val="76"/>
      <w:u w:val="none"/>
      <w:lang w:bidi="ar-SA"/>
    </w:rPr>
  </w:style>
  <w:style w:type="character" w:customStyle="1" w:styleId="Picturecaption5">
    <w:name w:val="Picture caption (5)_"/>
    <w:link w:val="Picturecaption50"/>
    <w:locked/>
    <w:rsid w:val="00921A45"/>
    <w:rPr>
      <w:b/>
      <w:bCs/>
      <w:spacing w:val="16"/>
      <w:sz w:val="86"/>
      <w:szCs w:val="86"/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b/>
      <w:bCs/>
      <w:spacing w:val="16"/>
      <w:sz w:val="86"/>
      <w:szCs w:val="86"/>
    </w:rPr>
  </w:style>
  <w:style w:type="character" w:customStyle="1" w:styleId="Picturecaption5NotBold">
    <w:name w:val="Picture caption (5) + Not Bold"/>
    <w:aliases w:val="Italic56,Spacing 0 pt102"/>
    <w:rsid w:val="00921A45"/>
    <w:rPr>
      <w:b/>
      <w:bCs/>
      <w:i/>
      <w:iCs/>
      <w:noProof/>
      <w:spacing w:val="3"/>
      <w:sz w:val="86"/>
      <w:szCs w:val="86"/>
      <w:lang w:bidi="ar-SA"/>
    </w:rPr>
  </w:style>
  <w:style w:type="character" w:customStyle="1" w:styleId="Picturecaption6">
    <w:name w:val="Picture caption (6)_"/>
    <w:link w:val="Picturecaption60"/>
    <w:locked/>
    <w:rsid w:val="00921A45"/>
    <w:rPr>
      <w:i/>
      <w:iCs/>
      <w:noProof/>
      <w:spacing w:val="5"/>
      <w:sz w:val="45"/>
      <w:szCs w:val="45"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i/>
      <w:iCs/>
      <w:noProof/>
      <w:spacing w:val="5"/>
      <w:sz w:val="45"/>
      <w:szCs w:val="45"/>
    </w:rPr>
  </w:style>
  <w:style w:type="character" w:customStyle="1" w:styleId="Bodytext435pt">
    <w:name w:val="Body text + 43.5 pt"/>
    <w:aliases w:val="Italic55,Spacing 0 pt101"/>
    <w:rsid w:val="00921A45"/>
    <w:rPr>
      <w:rFonts w:ascii="Times New Roman" w:hAnsi="Times New Roman" w:cs="Times New Roman"/>
      <w:i/>
      <w:iCs/>
      <w:spacing w:val="8"/>
      <w:sz w:val="87"/>
      <w:szCs w:val="87"/>
      <w:u w:val="none"/>
      <w:lang w:bidi="ar-SA"/>
    </w:rPr>
  </w:style>
  <w:style w:type="character" w:customStyle="1" w:styleId="Bodytext405pt">
    <w:name w:val="Body text + 40.5 pt"/>
    <w:aliases w:val="Spacing 0 pt100"/>
    <w:rsid w:val="00921A45"/>
    <w:rPr>
      <w:rFonts w:ascii="Times New Roman" w:hAnsi="Times New Roman" w:cs="Times New Roman"/>
      <w:spacing w:val="13"/>
      <w:sz w:val="81"/>
      <w:szCs w:val="81"/>
      <w:u w:val="none"/>
      <w:lang w:bidi="ar-SA"/>
    </w:rPr>
  </w:style>
  <w:style w:type="character" w:customStyle="1" w:styleId="Bodytext285pt">
    <w:name w:val="Body text + 28.5 pt"/>
    <w:aliases w:val="Spacing 1 pt34"/>
    <w:rsid w:val="00921A45"/>
    <w:rPr>
      <w:rFonts w:ascii="Times New Roman" w:hAnsi="Times New Roman" w:cs="Times New Roman"/>
      <w:spacing w:val="36"/>
      <w:sz w:val="57"/>
      <w:szCs w:val="57"/>
      <w:u w:val="none"/>
      <w:lang w:bidi="ar-SA"/>
    </w:rPr>
  </w:style>
  <w:style w:type="character" w:customStyle="1" w:styleId="Bodytext31pt">
    <w:name w:val="Body text + 31 pt"/>
    <w:aliases w:val="Spacing 0 pt99"/>
    <w:rsid w:val="00921A45"/>
    <w:rPr>
      <w:rFonts w:ascii="Times New Roman" w:hAnsi="Times New Roman" w:cs="Times New Roman"/>
      <w:noProof/>
      <w:spacing w:val="0"/>
      <w:sz w:val="62"/>
      <w:szCs w:val="62"/>
      <w:u w:val="none"/>
      <w:lang w:bidi="ar-SA"/>
    </w:rPr>
  </w:style>
  <w:style w:type="character" w:customStyle="1" w:styleId="BodytextGeorgia19">
    <w:name w:val="Body text + Georgia19"/>
    <w:aliases w:val="27.5 pt,Spacing 0 pt97"/>
    <w:rsid w:val="00921A45"/>
    <w:rPr>
      <w:rFonts w:ascii="Georgia" w:hAnsi="Georgia" w:cs="Georgia"/>
      <w:noProof/>
      <w:spacing w:val="0"/>
      <w:sz w:val="55"/>
      <w:szCs w:val="55"/>
      <w:u w:val="none"/>
      <w:lang w:bidi="ar-SA"/>
    </w:rPr>
  </w:style>
  <w:style w:type="character" w:customStyle="1" w:styleId="Bodytext13SmallCaps">
    <w:name w:val="Body text (13) + Small Caps"/>
    <w:rsid w:val="00921A45"/>
    <w:rPr>
      <w:rFonts w:ascii="Times New Roman" w:hAnsi="Times New Roman" w:cs="Times New Roman"/>
      <w:smallCaps/>
      <w:spacing w:val="13"/>
      <w:sz w:val="81"/>
      <w:szCs w:val="81"/>
      <w:u w:val="none"/>
      <w:lang w:bidi="ar-SA"/>
    </w:rPr>
  </w:style>
  <w:style w:type="character" w:customStyle="1" w:styleId="Tableofcontents8">
    <w:name w:val="Table of contents (8)_"/>
    <w:link w:val="Tableofcontents80"/>
    <w:locked/>
    <w:rsid w:val="00921A45"/>
    <w:rPr>
      <w:rFonts w:ascii="Consolas" w:hAnsi="Consolas"/>
      <w:i/>
      <w:iCs/>
      <w:spacing w:val="-5"/>
      <w:sz w:val="8"/>
      <w:szCs w:val="8"/>
      <w:shd w:val="clear" w:color="auto" w:fill="FFFFFF"/>
    </w:rPr>
  </w:style>
  <w:style w:type="paragraph" w:customStyle="1" w:styleId="Tableofcontents80">
    <w:name w:val="Table of contents (8)"/>
    <w:basedOn w:val="Normal"/>
    <w:link w:val="Tableofcontents8"/>
    <w:rsid w:val="00921A45"/>
    <w:pPr>
      <w:widowControl w:val="0"/>
      <w:shd w:val="clear" w:color="auto" w:fill="FFFFFF"/>
      <w:spacing w:after="180" w:line="240" w:lineRule="atLeast"/>
      <w:jc w:val="both"/>
    </w:pPr>
    <w:rPr>
      <w:rFonts w:ascii="Consolas" w:eastAsia="Times New Roman" w:hAnsi="Consolas"/>
      <w:i/>
      <w:iCs/>
      <w:spacing w:val="-5"/>
      <w:sz w:val="8"/>
      <w:szCs w:val="8"/>
    </w:rPr>
  </w:style>
  <w:style w:type="character" w:customStyle="1" w:styleId="Tableofcontents8Georgia">
    <w:name w:val="Table of contents (8) + Georgia"/>
    <w:aliases w:val="Not Italic11,Spacing 0 pt96"/>
    <w:rsid w:val="00921A45"/>
    <w:rPr>
      <w:rFonts w:ascii="Georgia" w:hAnsi="Georgia" w:cs="Georgia"/>
      <w:i/>
      <w:iCs/>
      <w:spacing w:val="-16"/>
      <w:sz w:val="8"/>
      <w:szCs w:val="8"/>
      <w:lang w:bidi="ar-SA"/>
    </w:rPr>
  </w:style>
  <w:style w:type="character" w:customStyle="1" w:styleId="Tableofcontents9">
    <w:name w:val="Table of contents (9)_"/>
    <w:link w:val="Tableofcontents90"/>
    <w:locked/>
    <w:rsid w:val="00921A45"/>
    <w:rPr>
      <w:b/>
      <w:bCs/>
      <w:spacing w:val="-6"/>
      <w:sz w:val="76"/>
      <w:szCs w:val="76"/>
      <w:shd w:val="clear" w:color="auto" w:fill="FFFFFF"/>
    </w:rPr>
  </w:style>
  <w:style w:type="paragraph" w:customStyle="1" w:styleId="Tableofcontents90">
    <w:name w:val="Table of contents (9)"/>
    <w:basedOn w:val="Normal"/>
    <w:link w:val="Tableofcontents9"/>
    <w:rsid w:val="00921A45"/>
    <w:pPr>
      <w:widowControl w:val="0"/>
      <w:shd w:val="clear" w:color="auto" w:fill="FFFFFF"/>
      <w:spacing w:before="180" w:after="420" w:line="240" w:lineRule="atLeast"/>
      <w:jc w:val="both"/>
    </w:pPr>
    <w:rPr>
      <w:rFonts w:eastAsia="Times New Roman"/>
      <w:b/>
      <w:bCs/>
      <w:spacing w:val="-6"/>
      <w:sz w:val="76"/>
      <w:szCs w:val="76"/>
    </w:rPr>
  </w:style>
  <w:style w:type="character" w:customStyle="1" w:styleId="Tableofcontents9Spacing4pt">
    <w:name w:val="Table of contents (9) + Spacing 4 pt"/>
    <w:rsid w:val="00921A45"/>
    <w:rPr>
      <w:b/>
      <w:bCs/>
      <w:spacing w:val="83"/>
      <w:sz w:val="76"/>
      <w:szCs w:val="76"/>
      <w:lang w:bidi="ar-SA"/>
    </w:rPr>
  </w:style>
  <w:style w:type="character" w:customStyle="1" w:styleId="Tableofcontents6Spacing3pt">
    <w:name w:val="Table of contents (6) + Spacing 3 pt"/>
    <w:rsid w:val="00921A45"/>
    <w:rPr>
      <w:spacing w:val="67"/>
      <w:w w:val="150"/>
      <w:sz w:val="27"/>
      <w:szCs w:val="27"/>
      <w:lang w:bidi="ar-SA"/>
    </w:rPr>
  </w:style>
  <w:style w:type="character" w:customStyle="1" w:styleId="Tableofcontents10">
    <w:name w:val="Table of contents (10)_"/>
    <w:link w:val="Tableofcontents100"/>
    <w:locked/>
    <w:rsid w:val="00921A45"/>
    <w:rPr>
      <w:spacing w:val="13"/>
      <w:sz w:val="81"/>
      <w:szCs w:val="81"/>
      <w:shd w:val="clear" w:color="auto" w:fill="FFFFFF"/>
    </w:rPr>
  </w:style>
  <w:style w:type="paragraph" w:customStyle="1" w:styleId="Tableofcontents100">
    <w:name w:val="Table of contents (10)"/>
    <w:basedOn w:val="Normal"/>
    <w:link w:val="Tableofcontents10"/>
    <w:rsid w:val="00921A45"/>
    <w:pPr>
      <w:widowControl w:val="0"/>
      <w:shd w:val="clear" w:color="auto" w:fill="FFFFFF"/>
      <w:spacing w:after="0" w:line="240" w:lineRule="atLeast"/>
      <w:jc w:val="center"/>
    </w:pPr>
    <w:rPr>
      <w:rFonts w:eastAsia="Times New Roman"/>
      <w:spacing w:val="13"/>
      <w:sz w:val="81"/>
      <w:szCs w:val="81"/>
    </w:rPr>
  </w:style>
  <w:style w:type="character" w:customStyle="1" w:styleId="Tableofcontents11">
    <w:name w:val="Table of contents (11)_"/>
    <w:link w:val="Tableofcontents110"/>
    <w:locked/>
    <w:rsid w:val="00921A45"/>
    <w:rPr>
      <w:spacing w:val="-12"/>
      <w:shd w:val="clear" w:color="auto" w:fill="FFFFFF"/>
    </w:rPr>
  </w:style>
  <w:style w:type="paragraph" w:customStyle="1" w:styleId="Tableofcontents110">
    <w:name w:val="Table of contents (11)"/>
    <w:basedOn w:val="Normal"/>
    <w:link w:val="Tableofcontents11"/>
    <w:rsid w:val="00921A45"/>
    <w:pPr>
      <w:widowControl w:val="0"/>
      <w:shd w:val="clear" w:color="auto" w:fill="FFFFFF"/>
      <w:spacing w:after="0" w:line="240" w:lineRule="atLeast"/>
      <w:jc w:val="both"/>
    </w:pPr>
    <w:rPr>
      <w:rFonts w:eastAsia="Times New Roman"/>
      <w:spacing w:val="-12"/>
      <w:sz w:val="20"/>
      <w:szCs w:val="20"/>
    </w:rPr>
  </w:style>
  <w:style w:type="character" w:customStyle="1" w:styleId="Bodytext16SegoeUI">
    <w:name w:val="Body text (16) + Segoe UI"/>
    <w:aliases w:val="Italic53"/>
    <w:rsid w:val="00921A45"/>
    <w:rPr>
      <w:rFonts w:ascii="Segoe UI" w:hAnsi="Segoe UI" w:cs="Segoe UI"/>
      <w:i w:val="0"/>
      <w:iCs w:val="0"/>
      <w:spacing w:val="-16"/>
      <w:sz w:val="8"/>
      <w:szCs w:val="8"/>
      <w:u w:val="none"/>
      <w:lang w:bidi="ar-SA"/>
    </w:rPr>
  </w:style>
  <w:style w:type="character" w:customStyle="1" w:styleId="Bodytext17405pt">
    <w:name w:val="Body text (17) + 40.5 pt"/>
    <w:aliases w:val="Not Italic10,Spacing 0 pt95"/>
    <w:rsid w:val="00921A45"/>
    <w:rPr>
      <w:rFonts w:ascii="Times New Roman" w:hAnsi="Times New Roman" w:cs="Times New Roman"/>
      <w:i/>
      <w:iCs/>
      <w:spacing w:val="13"/>
      <w:sz w:val="81"/>
      <w:szCs w:val="81"/>
      <w:u w:val="none"/>
      <w:lang w:bidi="ar-SA"/>
    </w:rPr>
  </w:style>
  <w:style w:type="character" w:customStyle="1" w:styleId="Bodytext285pt2">
    <w:name w:val="Body text + 28.5 pt2"/>
    <w:aliases w:val="Bold17,Italic52,Spacing 4 pt"/>
    <w:rsid w:val="00921A45"/>
    <w:rPr>
      <w:rFonts w:ascii="Times New Roman" w:hAnsi="Times New Roman" w:cs="Times New Roman"/>
      <w:b/>
      <w:bCs/>
      <w:i/>
      <w:iCs/>
      <w:spacing w:val="96"/>
      <w:sz w:val="57"/>
      <w:szCs w:val="57"/>
      <w:u w:val="none"/>
      <w:lang w:bidi="ar-SA"/>
    </w:rPr>
  </w:style>
  <w:style w:type="character" w:customStyle="1" w:styleId="Tablecaption4">
    <w:name w:val="Table caption (4)_"/>
    <w:link w:val="Tablecaption40"/>
    <w:locked/>
    <w:rsid w:val="00921A45"/>
    <w:rPr>
      <w:rFonts w:ascii="Consolas" w:hAnsi="Consolas"/>
      <w:spacing w:val="-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921A45"/>
    <w:pPr>
      <w:widowControl w:val="0"/>
      <w:shd w:val="clear" w:color="auto" w:fill="FFFFFF"/>
      <w:spacing w:after="0" w:line="240" w:lineRule="atLeast"/>
    </w:pPr>
    <w:rPr>
      <w:rFonts w:ascii="Consolas" w:eastAsia="Times New Roman" w:hAnsi="Consolas"/>
      <w:spacing w:val="-26"/>
      <w:sz w:val="20"/>
      <w:szCs w:val="20"/>
    </w:rPr>
  </w:style>
  <w:style w:type="character" w:customStyle="1" w:styleId="Bodytext18Spacing6pt">
    <w:name w:val="Body text (18) + Spacing 6 pt"/>
    <w:rsid w:val="00921A45"/>
    <w:rPr>
      <w:rFonts w:ascii="Times New Roman" w:hAnsi="Times New Roman" w:cs="Times New Roman"/>
      <w:b/>
      <w:bCs/>
      <w:i/>
      <w:iCs/>
      <w:spacing w:val="129"/>
      <w:sz w:val="86"/>
      <w:szCs w:val="86"/>
      <w:u w:val="none"/>
      <w:lang w:bidi="ar-SA"/>
    </w:rPr>
  </w:style>
  <w:style w:type="character" w:customStyle="1" w:styleId="Bodytext551pt">
    <w:name w:val="Body text (5) + 51 pt"/>
    <w:aliases w:val="Spacing 1 pt33,Scale 100%3"/>
    <w:rsid w:val="00921A45"/>
    <w:rPr>
      <w:rFonts w:ascii="Times New Roman" w:hAnsi="Times New Roman" w:cs="Times New Roman"/>
      <w:spacing w:val="32"/>
      <w:w w:val="100"/>
      <w:sz w:val="102"/>
      <w:szCs w:val="102"/>
      <w:u w:val="none"/>
      <w:lang w:bidi="ar-SA"/>
    </w:rPr>
  </w:style>
  <w:style w:type="character" w:customStyle="1" w:styleId="Bodytext5Spacing3pt">
    <w:name w:val="Body text (5) + Spacing 3 pt"/>
    <w:rsid w:val="00921A45"/>
    <w:rPr>
      <w:rFonts w:ascii="Times New Roman" w:hAnsi="Times New Roman" w:cs="Times New Roman"/>
      <w:spacing w:val="67"/>
      <w:w w:val="150"/>
      <w:sz w:val="27"/>
      <w:szCs w:val="27"/>
      <w:u w:val="none"/>
      <w:lang w:bidi="ar-SA"/>
    </w:rPr>
  </w:style>
  <w:style w:type="character" w:customStyle="1" w:styleId="Bodytext335pt">
    <w:name w:val="Body text + 33.5 pt"/>
    <w:aliases w:val="Spacing 0 pt94"/>
    <w:rsid w:val="00921A45"/>
    <w:rPr>
      <w:rFonts w:ascii="Times New Roman" w:hAnsi="Times New Roman" w:cs="Times New Roman"/>
      <w:spacing w:val="0"/>
      <w:sz w:val="67"/>
      <w:szCs w:val="67"/>
      <w:u w:val="none"/>
      <w:lang w:bidi="ar-SA"/>
    </w:rPr>
  </w:style>
  <w:style w:type="character" w:customStyle="1" w:styleId="Bodytext39pt">
    <w:name w:val="Body text + 39 pt"/>
    <w:aliases w:val="Bold16,Italic51,Spacing 0 pt92"/>
    <w:rsid w:val="00921A45"/>
    <w:rPr>
      <w:rFonts w:ascii="Times New Roman" w:hAnsi="Times New Roman" w:cs="Times New Roman"/>
      <w:b/>
      <w:bCs/>
      <w:i/>
      <w:iCs/>
      <w:spacing w:val="-14"/>
      <w:sz w:val="78"/>
      <w:szCs w:val="78"/>
      <w:u w:val="none"/>
      <w:lang w:bidi="ar-SA"/>
    </w:rPr>
  </w:style>
  <w:style w:type="character" w:customStyle="1" w:styleId="BodytextGeorgia18">
    <w:name w:val="Body text + Georgia18"/>
    <w:aliases w:val="5.5 pt,Spacing 0 pt91"/>
    <w:rsid w:val="00921A45"/>
    <w:rPr>
      <w:rFonts w:ascii="Georgia" w:hAnsi="Georgia" w:cs="Georgia"/>
      <w:spacing w:val="0"/>
      <w:sz w:val="11"/>
      <w:szCs w:val="11"/>
      <w:u w:val="none"/>
      <w:lang w:bidi="ar-SA"/>
    </w:rPr>
  </w:style>
  <w:style w:type="character" w:customStyle="1" w:styleId="Bodytext20345pt">
    <w:name w:val="Body text (20) + 34.5 pt"/>
    <w:aliases w:val="Italic50,Spacing 0 pt90"/>
    <w:rsid w:val="00921A45"/>
    <w:rPr>
      <w:rFonts w:ascii="Times New Roman" w:hAnsi="Times New Roman" w:cs="Times New Roman"/>
      <w:b/>
      <w:bCs/>
      <w:i/>
      <w:iCs/>
      <w:spacing w:val="-15"/>
      <w:sz w:val="69"/>
      <w:szCs w:val="69"/>
      <w:u w:val="none"/>
      <w:lang w:bidi="ar-SA"/>
    </w:rPr>
  </w:style>
  <w:style w:type="character" w:customStyle="1" w:styleId="Bodytext20Consolas">
    <w:name w:val="Body text (20) + Consolas"/>
    <w:aliases w:val="7.5 pt,Spacing 0 pt89"/>
    <w:rsid w:val="00921A45"/>
    <w:rPr>
      <w:rFonts w:ascii="Consolas" w:hAnsi="Consolas" w:cs="Consolas"/>
      <w:b/>
      <w:bCs/>
      <w:spacing w:val="0"/>
      <w:sz w:val="15"/>
      <w:szCs w:val="15"/>
      <w:u w:val="none"/>
      <w:lang w:bidi="ar-SA"/>
    </w:rPr>
  </w:style>
  <w:style w:type="character" w:customStyle="1" w:styleId="Bodytext20SegoeUI">
    <w:name w:val="Body text (20) + Segoe UI"/>
    <w:aliases w:val="7.5 pt1,Italic49,Spacing 0 pt88"/>
    <w:rsid w:val="00921A45"/>
    <w:rPr>
      <w:rFonts w:ascii="Segoe UI" w:hAnsi="Segoe UI" w:cs="Segoe UI"/>
      <w:b/>
      <w:bCs/>
      <w:i/>
      <w:iCs/>
      <w:noProof/>
      <w:spacing w:val="0"/>
      <w:sz w:val="15"/>
      <w:szCs w:val="15"/>
      <w:u w:val="none"/>
      <w:lang w:bidi="ar-SA"/>
    </w:rPr>
  </w:style>
  <w:style w:type="character" w:customStyle="1" w:styleId="Bodytext13SegoeUI">
    <w:name w:val="Body text (13) + Segoe UI"/>
    <w:aliases w:val="59.5 pt,Spacing -2 pt7"/>
    <w:rsid w:val="00921A45"/>
    <w:rPr>
      <w:rFonts w:ascii="Segoe UI" w:hAnsi="Segoe UI" w:cs="Segoe UI"/>
      <w:spacing w:val="-47"/>
      <w:sz w:val="119"/>
      <w:szCs w:val="119"/>
      <w:u w:val="none"/>
      <w:lang w:bidi="ar-SA"/>
    </w:rPr>
  </w:style>
  <w:style w:type="character" w:customStyle="1" w:styleId="Bodytext13415pt">
    <w:name w:val="Body text (13) + 41.5 pt"/>
    <w:aliases w:val="Bold15,Spacing 0 pt87"/>
    <w:rsid w:val="00921A45"/>
    <w:rPr>
      <w:rFonts w:ascii="Times New Roman" w:hAnsi="Times New Roman" w:cs="Times New Roman"/>
      <w:b/>
      <w:bCs/>
      <w:spacing w:val="8"/>
      <w:sz w:val="83"/>
      <w:szCs w:val="83"/>
      <w:u w:val="none"/>
      <w:lang w:bidi="ar-SA"/>
    </w:rPr>
  </w:style>
  <w:style w:type="character" w:customStyle="1" w:styleId="Bodytext335pt2">
    <w:name w:val="Body text + 33.5 pt2"/>
    <w:aliases w:val="Spacing 0 pt86"/>
    <w:rsid w:val="00921A45"/>
    <w:rPr>
      <w:rFonts w:ascii="Times New Roman" w:hAnsi="Times New Roman" w:cs="Times New Roman"/>
      <w:spacing w:val="11"/>
      <w:sz w:val="67"/>
      <w:szCs w:val="67"/>
      <w:u w:val="none"/>
      <w:lang w:bidi="ar-SA"/>
    </w:rPr>
  </w:style>
  <w:style w:type="character" w:customStyle="1" w:styleId="Bodytext335pt1">
    <w:name w:val="Body text + 33.5 pt1"/>
    <w:aliases w:val="Italic48,Spacing 0 pt85"/>
    <w:rsid w:val="00921A45"/>
    <w:rPr>
      <w:rFonts w:ascii="Times New Roman" w:hAnsi="Times New Roman" w:cs="Times New Roman"/>
      <w:i/>
      <w:iCs/>
      <w:spacing w:val="19"/>
      <w:sz w:val="67"/>
      <w:szCs w:val="67"/>
      <w:u w:val="none"/>
      <w:lang w:bidi="ar-SA"/>
    </w:rPr>
  </w:style>
  <w:style w:type="character" w:customStyle="1" w:styleId="Bodytext38pt">
    <w:name w:val="Body text + 38 pt"/>
    <w:aliases w:val="Spacing 0 pt84"/>
    <w:rsid w:val="00921A45"/>
    <w:rPr>
      <w:rFonts w:ascii="Times New Roman" w:hAnsi="Times New Roman" w:cs="Times New Roman"/>
      <w:spacing w:val="6"/>
      <w:sz w:val="76"/>
      <w:szCs w:val="76"/>
      <w:u w:val="none"/>
      <w:lang w:bidi="ar-SA"/>
    </w:rPr>
  </w:style>
  <w:style w:type="character" w:customStyle="1" w:styleId="Bodytext10pt4">
    <w:name w:val="Body text + 10 pt4"/>
    <w:aliases w:val="Spacing 0 pt83"/>
    <w:rsid w:val="00921A45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Bodytext10pt3">
    <w:name w:val="Body text + 10 pt3"/>
    <w:aliases w:val="Italic47,Spacing 0 pt82"/>
    <w:rsid w:val="00921A45"/>
    <w:rPr>
      <w:rFonts w:ascii="Times New Roman" w:hAnsi="Times New Roman" w:cs="Times New Roman"/>
      <w:i/>
      <w:iCs/>
      <w:noProof/>
      <w:spacing w:val="0"/>
      <w:sz w:val="20"/>
      <w:szCs w:val="20"/>
      <w:u w:val="none"/>
      <w:lang w:bidi="ar-SA"/>
    </w:rPr>
  </w:style>
  <w:style w:type="character" w:customStyle="1" w:styleId="Bodytext15SmallCaps">
    <w:name w:val="Body text (15) + Small Caps"/>
    <w:aliases w:val="Spacing 4 pt4"/>
    <w:rsid w:val="00921A45"/>
    <w:rPr>
      <w:rFonts w:ascii="Times New Roman" w:hAnsi="Times New Roman" w:cs="Times New Roman"/>
      <w:b/>
      <w:bCs/>
      <w:smallCaps/>
      <w:spacing w:val="83"/>
      <w:sz w:val="76"/>
      <w:szCs w:val="76"/>
      <w:u w:val="none"/>
      <w:lang w:bidi="ar-SA"/>
    </w:rPr>
  </w:style>
  <w:style w:type="character" w:customStyle="1" w:styleId="Bodytext15405pt">
    <w:name w:val="Body text (15) + 40.5 pt"/>
    <w:aliases w:val="Not Bold5,Spacing 0 pt80"/>
    <w:rsid w:val="00921A45"/>
    <w:rPr>
      <w:rFonts w:ascii="Times New Roman" w:hAnsi="Times New Roman" w:cs="Times New Roman"/>
      <w:b/>
      <w:bCs/>
      <w:spacing w:val="13"/>
      <w:sz w:val="81"/>
      <w:szCs w:val="81"/>
      <w:u w:val="none"/>
      <w:lang w:bidi="ar-SA"/>
    </w:rPr>
  </w:style>
  <w:style w:type="character" w:customStyle="1" w:styleId="Bodytext21SmallCaps">
    <w:name w:val="Body text (21) + Small Caps"/>
    <w:rsid w:val="00921A45"/>
    <w:rPr>
      <w:rFonts w:ascii="Times New Roman" w:hAnsi="Times New Roman" w:cs="Times New Roman"/>
      <w:b/>
      <w:bCs/>
      <w:i/>
      <w:iCs/>
      <w:smallCaps/>
      <w:spacing w:val="33"/>
      <w:w w:val="60"/>
      <w:sz w:val="80"/>
      <w:szCs w:val="80"/>
      <w:u w:val="none"/>
      <w:lang w:bidi="ar-SA"/>
    </w:rPr>
  </w:style>
  <w:style w:type="character" w:customStyle="1" w:styleId="Bodytext22Consolas">
    <w:name w:val="Body text (22) + Consolas"/>
    <w:aliases w:val="Spacing 0 pt79"/>
    <w:rsid w:val="00921A45"/>
    <w:rPr>
      <w:rFonts w:ascii="Consolas" w:hAnsi="Consolas" w:cs="Consolas"/>
      <w:i w:val="0"/>
      <w:iCs w:val="0"/>
      <w:noProof/>
      <w:spacing w:val="-5"/>
      <w:sz w:val="8"/>
      <w:szCs w:val="8"/>
      <w:u w:val="none"/>
      <w:lang w:bidi="ar-SA"/>
    </w:rPr>
  </w:style>
  <w:style w:type="character" w:customStyle="1" w:styleId="Tablecaption5">
    <w:name w:val="Table caption (5)_"/>
    <w:link w:val="Tablecaption50"/>
    <w:locked/>
    <w:rsid w:val="00921A45"/>
    <w:rPr>
      <w:b/>
      <w:bCs/>
      <w:spacing w:val="33"/>
      <w:sz w:val="80"/>
      <w:szCs w:val="80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b/>
      <w:bCs/>
      <w:spacing w:val="33"/>
      <w:sz w:val="80"/>
      <w:szCs w:val="80"/>
    </w:rPr>
  </w:style>
  <w:style w:type="character" w:customStyle="1" w:styleId="Tablecaption5SmallCaps">
    <w:name w:val="Table caption (5) + Small Caps"/>
    <w:rsid w:val="00921A45"/>
    <w:rPr>
      <w:b/>
      <w:bCs/>
      <w:smallCaps/>
      <w:spacing w:val="33"/>
      <w:sz w:val="80"/>
      <w:szCs w:val="80"/>
      <w:lang w:bidi="ar-SA"/>
    </w:rPr>
  </w:style>
  <w:style w:type="character" w:customStyle="1" w:styleId="Tablecaption6">
    <w:name w:val="Table caption (6)_"/>
    <w:link w:val="Tablecaption60"/>
    <w:locked/>
    <w:rsid w:val="00921A45"/>
    <w:rPr>
      <w:rFonts w:ascii="Consolas" w:hAnsi="Consolas"/>
      <w:i/>
      <w:iCs/>
      <w:spacing w:val="-3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921A45"/>
    <w:pPr>
      <w:widowControl w:val="0"/>
      <w:shd w:val="clear" w:color="auto" w:fill="FFFFFF"/>
      <w:spacing w:after="0" w:line="240" w:lineRule="atLeast"/>
      <w:jc w:val="both"/>
    </w:pPr>
    <w:rPr>
      <w:rFonts w:ascii="Consolas" w:eastAsia="Times New Roman" w:hAnsi="Consolas"/>
      <w:i/>
      <w:iCs/>
      <w:spacing w:val="-3"/>
      <w:sz w:val="20"/>
      <w:szCs w:val="20"/>
    </w:rPr>
  </w:style>
  <w:style w:type="character" w:customStyle="1" w:styleId="Tablecaption6NotItalic">
    <w:name w:val="Table caption (6) + Not Italic"/>
    <w:aliases w:val="Spacing -1 pt7"/>
    <w:rsid w:val="00921A45"/>
    <w:rPr>
      <w:rFonts w:ascii="Consolas" w:hAnsi="Consolas"/>
      <w:i/>
      <w:iCs/>
      <w:spacing w:val="-26"/>
      <w:lang w:bidi="ar-SA"/>
    </w:rPr>
  </w:style>
  <w:style w:type="character" w:customStyle="1" w:styleId="Bodytext23Bold">
    <w:name w:val="Body text (23) + Bold"/>
    <w:aliases w:val="Not Italic9,Spacing 0 pt78"/>
    <w:rsid w:val="00921A45"/>
    <w:rPr>
      <w:rFonts w:ascii="Times New Roman" w:hAnsi="Times New Roman" w:cs="Times New Roman"/>
      <w:b/>
      <w:bCs/>
      <w:i/>
      <w:iCs/>
      <w:spacing w:val="16"/>
      <w:sz w:val="86"/>
      <w:szCs w:val="86"/>
      <w:u w:val="none"/>
      <w:lang w:bidi="ar-SA"/>
    </w:rPr>
  </w:style>
  <w:style w:type="character" w:customStyle="1" w:styleId="Bodytext31pt1">
    <w:name w:val="Body text + 31 pt1"/>
    <w:aliases w:val="Spacing 0 pt76"/>
    <w:rsid w:val="00921A45"/>
    <w:rPr>
      <w:rFonts w:ascii="Times New Roman" w:hAnsi="Times New Roman" w:cs="Times New Roman"/>
      <w:spacing w:val="7"/>
      <w:sz w:val="62"/>
      <w:szCs w:val="62"/>
      <w:u w:val="none"/>
      <w:lang w:bidi="ar-SA"/>
    </w:rPr>
  </w:style>
  <w:style w:type="character" w:customStyle="1" w:styleId="Tablecaption7">
    <w:name w:val="Table caption (7)_"/>
    <w:link w:val="Tablecaption70"/>
    <w:locked/>
    <w:rsid w:val="00921A45"/>
    <w:rPr>
      <w:spacing w:val="36"/>
      <w:sz w:val="57"/>
      <w:szCs w:val="57"/>
      <w:shd w:val="clear" w:color="auto" w:fill="FFFFFF"/>
    </w:rPr>
  </w:style>
  <w:style w:type="paragraph" w:customStyle="1" w:styleId="Tablecaption70">
    <w:name w:val="Table caption (7)"/>
    <w:basedOn w:val="Normal"/>
    <w:link w:val="Tablecaption7"/>
    <w:rsid w:val="00921A45"/>
    <w:pPr>
      <w:widowControl w:val="0"/>
      <w:shd w:val="clear" w:color="auto" w:fill="FFFFFF"/>
      <w:spacing w:before="480" w:after="0" w:line="240" w:lineRule="atLeast"/>
    </w:pPr>
    <w:rPr>
      <w:rFonts w:eastAsia="Times New Roman"/>
      <w:spacing w:val="36"/>
      <w:sz w:val="57"/>
      <w:szCs w:val="57"/>
    </w:rPr>
  </w:style>
  <w:style w:type="character" w:customStyle="1" w:styleId="Tablecaption743pt">
    <w:name w:val="Table caption (7) + 43 pt"/>
    <w:aliases w:val="Spacing 1 pt32"/>
    <w:rsid w:val="00921A45"/>
    <w:rPr>
      <w:spacing w:val="29"/>
      <w:sz w:val="86"/>
      <w:szCs w:val="86"/>
      <w:lang w:bidi="ar-SA"/>
    </w:rPr>
  </w:style>
  <w:style w:type="character" w:customStyle="1" w:styleId="Tablecaption8">
    <w:name w:val="Table caption (8)_"/>
    <w:link w:val="Tablecaption80"/>
    <w:locked/>
    <w:rsid w:val="00921A45"/>
    <w:rPr>
      <w:spacing w:val="29"/>
      <w:sz w:val="86"/>
      <w:szCs w:val="86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spacing w:val="29"/>
      <w:sz w:val="86"/>
      <w:szCs w:val="86"/>
    </w:rPr>
  </w:style>
  <w:style w:type="character" w:customStyle="1" w:styleId="Bodytext24">
    <w:name w:val="Body text (24)_"/>
    <w:link w:val="Bodytext241"/>
    <w:locked/>
    <w:rsid w:val="00921A45"/>
    <w:rPr>
      <w:rFonts w:ascii="Georgia" w:hAnsi="Georgia"/>
      <w:noProof/>
      <w:shd w:val="clear" w:color="auto" w:fill="FFFFFF"/>
    </w:rPr>
  </w:style>
  <w:style w:type="paragraph" w:customStyle="1" w:styleId="Bodytext241">
    <w:name w:val="Body text (24)1"/>
    <w:basedOn w:val="Normal"/>
    <w:link w:val="Bodytext24"/>
    <w:rsid w:val="00921A45"/>
    <w:pPr>
      <w:widowControl w:val="0"/>
      <w:shd w:val="clear" w:color="auto" w:fill="FFFFFF"/>
      <w:spacing w:after="0" w:line="240" w:lineRule="atLeast"/>
      <w:jc w:val="both"/>
    </w:pPr>
    <w:rPr>
      <w:rFonts w:ascii="Georgia" w:eastAsia="Times New Roman" w:hAnsi="Georgia"/>
      <w:noProof/>
      <w:sz w:val="20"/>
      <w:szCs w:val="20"/>
    </w:rPr>
  </w:style>
  <w:style w:type="character" w:customStyle="1" w:styleId="Bodytext240">
    <w:name w:val="Body text (24)"/>
    <w:rsid w:val="00921A45"/>
    <w:rPr>
      <w:rFonts w:ascii="Georgia" w:hAnsi="Georgia"/>
      <w:noProof/>
      <w:u w:val="single"/>
      <w:lang w:bidi="ar-SA"/>
    </w:rPr>
  </w:style>
  <w:style w:type="character" w:customStyle="1" w:styleId="Bodytext24Italic">
    <w:name w:val="Body text (24) + Italic"/>
    <w:rsid w:val="00921A45"/>
    <w:rPr>
      <w:rFonts w:ascii="Georgia" w:hAnsi="Georgia"/>
      <w:i/>
      <w:iCs/>
      <w:noProof/>
      <w:lang w:bidi="ar-SA"/>
    </w:rPr>
  </w:style>
  <w:style w:type="character" w:customStyle="1" w:styleId="Bodytext13285pt">
    <w:name w:val="Body text (13) + 28.5 pt"/>
    <w:aliases w:val="Spacing 1 pt31"/>
    <w:rsid w:val="00921A45"/>
    <w:rPr>
      <w:rFonts w:ascii="Times New Roman" w:hAnsi="Times New Roman" w:cs="Times New Roman"/>
      <w:spacing w:val="36"/>
      <w:sz w:val="57"/>
      <w:szCs w:val="57"/>
      <w:u w:val="none"/>
      <w:lang w:bidi="ar-SA"/>
    </w:rPr>
  </w:style>
  <w:style w:type="character" w:customStyle="1" w:styleId="BodytextConsolas13">
    <w:name w:val="Body text + Consolas13"/>
    <w:aliases w:val="4 pt13,Italic45,Spacing 1 pt29"/>
    <w:rsid w:val="00921A45"/>
    <w:rPr>
      <w:rFonts w:ascii="Consolas" w:hAnsi="Consolas" w:cs="Consolas"/>
      <w:i/>
      <w:iCs/>
      <w:spacing w:val="20"/>
      <w:sz w:val="8"/>
      <w:szCs w:val="8"/>
      <w:u w:val="none"/>
      <w:lang w:bidi="ar-SA"/>
    </w:rPr>
  </w:style>
  <w:style w:type="character" w:customStyle="1" w:styleId="Bodytext4pt6">
    <w:name w:val="Body text + 4 pt6"/>
    <w:aliases w:val="Spacing 1 pt28"/>
    <w:rsid w:val="00921A45"/>
    <w:rPr>
      <w:rFonts w:ascii="Times New Roman" w:hAnsi="Times New Roman" w:cs="Times New Roman"/>
      <w:spacing w:val="39"/>
      <w:sz w:val="8"/>
      <w:szCs w:val="8"/>
      <w:u w:val="none"/>
      <w:lang w:bidi="ar-SA"/>
    </w:rPr>
  </w:style>
  <w:style w:type="character" w:customStyle="1" w:styleId="Bodytext25">
    <w:name w:val="Body text (25)_"/>
    <w:link w:val="Bodytext250"/>
    <w:locked/>
    <w:rsid w:val="00921A45"/>
    <w:rPr>
      <w:spacing w:val="29"/>
      <w:sz w:val="86"/>
      <w:szCs w:val="86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921A45"/>
    <w:pPr>
      <w:widowControl w:val="0"/>
      <w:shd w:val="clear" w:color="auto" w:fill="FFFFFF"/>
      <w:spacing w:after="360" w:line="240" w:lineRule="atLeast"/>
    </w:pPr>
    <w:rPr>
      <w:rFonts w:eastAsia="Times New Roman"/>
      <w:spacing w:val="29"/>
      <w:sz w:val="86"/>
      <w:szCs w:val="86"/>
    </w:rPr>
  </w:style>
  <w:style w:type="character" w:customStyle="1" w:styleId="Bodytext5Spacing0pt">
    <w:name w:val="Body text (5) + Spacing 0 pt"/>
    <w:rsid w:val="00921A45"/>
    <w:rPr>
      <w:rFonts w:ascii="Times New Roman" w:hAnsi="Times New Roman" w:cs="Times New Roman"/>
      <w:spacing w:val="-4"/>
      <w:w w:val="150"/>
      <w:sz w:val="27"/>
      <w:szCs w:val="27"/>
      <w:u w:val="none"/>
      <w:lang w:bidi="ar-SA"/>
    </w:rPr>
  </w:style>
  <w:style w:type="character" w:customStyle="1" w:styleId="Bodytext13435pt">
    <w:name w:val="Body text (13) + 43.5 pt"/>
    <w:aliases w:val="Italic44,Spacing 0 pt75"/>
    <w:rsid w:val="00921A45"/>
    <w:rPr>
      <w:rFonts w:ascii="Times New Roman" w:hAnsi="Times New Roman" w:cs="Times New Roman"/>
      <w:i/>
      <w:iCs/>
      <w:spacing w:val="8"/>
      <w:sz w:val="87"/>
      <w:szCs w:val="87"/>
      <w:u w:val="none"/>
      <w:lang w:bidi="ar-SA"/>
    </w:rPr>
  </w:style>
  <w:style w:type="character" w:customStyle="1" w:styleId="Bodytext26">
    <w:name w:val="Body text (26)_"/>
    <w:link w:val="Bodytext260"/>
    <w:locked/>
    <w:rsid w:val="00921A45"/>
    <w:rPr>
      <w:b/>
      <w:bCs/>
      <w:spacing w:val="53"/>
      <w:sz w:val="75"/>
      <w:szCs w:val="75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921A45"/>
    <w:pPr>
      <w:widowControl w:val="0"/>
      <w:shd w:val="clear" w:color="auto" w:fill="FFFFFF"/>
      <w:spacing w:before="360" w:after="480" w:line="240" w:lineRule="atLeast"/>
      <w:jc w:val="both"/>
    </w:pPr>
    <w:rPr>
      <w:rFonts w:eastAsia="Times New Roman"/>
      <w:b/>
      <w:bCs/>
      <w:spacing w:val="53"/>
      <w:sz w:val="75"/>
      <w:szCs w:val="75"/>
    </w:rPr>
  </w:style>
  <w:style w:type="character" w:customStyle="1" w:styleId="Bodytext26485pt">
    <w:name w:val="Body text (26) + 48.5 pt"/>
    <w:aliases w:val="Spacing 0 pt74"/>
    <w:rsid w:val="00921A45"/>
    <w:rPr>
      <w:b/>
      <w:bCs/>
      <w:spacing w:val="9"/>
      <w:sz w:val="97"/>
      <w:szCs w:val="97"/>
      <w:lang w:bidi="ar-SA"/>
    </w:rPr>
  </w:style>
  <w:style w:type="character" w:customStyle="1" w:styleId="Bodytext27">
    <w:name w:val="Body text (27)_"/>
    <w:link w:val="Bodytext270"/>
    <w:locked/>
    <w:rsid w:val="00921A45"/>
    <w:rPr>
      <w:b/>
      <w:bCs/>
      <w:i/>
      <w:iCs/>
      <w:spacing w:val="5"/>
      <w:sz w:val="83"/>
      <w:szCs w:val="83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921A45"/>
    <w:pPr>
      <w:widowControl w:val="0"/>
      <w:shd w:val="clear" w:color="auto" w:fill="FFFFFF"/>
      <w:spacing w:before="480" w:after="1380" w:line="240" w:lineRule="atLeast"/>
      <w:jc w:val="center"/>
    </w:pPr>
    <w:rPr>
      <w:rFonts w:eastAsia="Times New Roman"/>
      <w:b/>
      <w:bCs/>
      <w:i/>
      <w:iCs/>
      <w:spacing w:val="5"/>
      <w:sz w:val="83"/>
      <w:szCs w:val="83"/>
    </w:rPr>
  </w:style>
  <w:style w:type="character" w:customStyle="1" w:styleId="Bodytext28">
    <w:name w:val="Body text (28)_"/>
    <w:link w:val="Bodytext280"/>
    <w:locked/>
    <w:rsid w:val="00921A45"/>
    <w:rPr>
      <w:b/>
      <w:bCs/>
      <w:i/>
      <w:iCs/>
      <w:spacing w:val="21"/>
      <w:sz w:val="106"/>
      <w:szCs w:val="106"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921A45"/>
    <w:pPr>
      <w:widowControl w:val="0"/>
      <w:shd w:val="clear" w:color="auto" w:fill="FFFFFF"/>
      <w:spacing w:after="0" w:line="1320" w:lineRule="exact"/>
      <w:jc w:val="center"/>
    </w:pPr>
    <w:rPr>
      <w:rFonts w:eastAsia="Times New Roman"/>
      <w:b/>
      <w:bCs/>
      <w:i/>
      <w:iCs/>
      <w:spacing w:val="21"/>
      <w:sz w:val="106"/>
      <w:szCs w:val="106"/>
    </w:rPr>
  </w:style>
  <w:style w:type="character" w:customStyle="1" w:styleId="Bodytext29">
    <w:name w:val="Body text (29)_"/>
    <w:link w:val="Bodytext290"/>
    <w:locked/>
    <w:rsid w:val="00921A45"/>
    <w:rPr>
      <w:spacing w:val="11"/>
      <w:sz w:val="67"/>
      <w:szCs w:val="67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921A45"/>
    <w:pPr>
      <w:widowControl w:val="0"/>
      <w:shd w:val="clear" w:color="auto" w:fill="FFFFFF"/>
      <w:spacing w:after="2340" w:line="240" w:lineRule="atLeast"/>
      <w:jc w:val="both"/>
    </w:pPr>
    <w:rPr>
      <w:rFonts w:eastAsia="Times New Roman"/>
      <w:spacing w:val="11"/>
      <w:sz w:val="67"/>
      <w:szCs w:val="67"/>
    </w:rPr>
  </w:style>
  <w:style w:type="character" w:customStyle="1" w:styleId="Bodytext300">
    <w:name w:val="Body text (30)_"/>
    <w:link w:val="Bodytext301"/>
    <w:locked/>
    <w:rsid w:val="00921A45"/>
    <w:rPr>
      <w:b/>
      <w:bCs/>
      <w:i/>
      <w:iCs/>
      <w:noProof/>
      <w:spacing w:val="-14"/>
      <w:sz w:val="78"/>
      <w:szCs w:val="78"/>
      <w:shd w:val="clear" w:color="auto" w:fill="FFFFFF"/>
    </w:rPr>
  </w:style>
  <w:style w:type="paragraph" w:customStyle="1" w:styleId="Bodytext301">
    <w:name w:val="Body text (30)"/>
    <w:basedOn w:val="Normal"/>
    <w:link w:val="Bodytext300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b/>
      <w:bCs/>
      <w:i/>
      <w:iCs/>
      <w:noProof/>
      <w:spacing w:val="-14"/>
      <w:sz w:val="78"/>
      <w:szCs w:val="78"/>
    </w:rPr>
  </w:style>
  <w:style w:type="character" w:customStyle="1" w:styleId="Bodytext285pt1">
    <w:name w:val="Body text + 28.5 pt1"/>
    <w:aliases w:val="Spacing 1 pt27"/>
    <w:rsid w:val="00921A45"/>
    <w:rPr>
      <w:rFonts w:ascii="Times New Roman" w:hAnsi="Times New Roman" w:cs="Times New Roman"/>
      <w:noProof/>
      <w:spacing w:val="36"/>
      <w:sz w:val="57"/>
      <w:szCs w:val="57"/>
      <w:u w:val="none"/>
      <w:lang w:bidi="ar-SA"/>
    </w:rPr>
  </w:style>
  <w:style w:type="character" w:customStyle="1" w:styleId="Bodytext405pt4">
    <w:name w:val="Body text + 40.5 pt4"/>
    <w:aliases w:val="Spacing 0 pt73"/>
    <w:rsid w:val="00921A45"/>
    <w:rPr>
      <w:rFonts w:ascii="Times New Roman" w:hAnsi="Times New Roman" w:cs="Times New Roman"/>
      <w:spacing w:val="13"/>
      <w:sz w:val="81"/>
      <w:szCs w:val="81"/>
      <w:u w:val="none"/>
      <w:lang w:bidi="ar-SA"/>
    </w:rPr>
  </w:style>
  <w:style w:type="character" w:customStyle="1" w:styleId="Heading3Consolas">
    <w:name w:val="Heading #3 + Consolas"/>
    <w:aliases w:val="54.5 pt,Not Bold4,Spacing 0 pt72"/>
    <w:rsid w:val="00921A45"/>
    <w:rPr>
      <w:rFonts w:ascii="Consolas" w:hAnsi="Consolas" w:cs="Consolas"/>
      <w:b/>
      <w:bCs/>
      <w:spacing w:val="0"/>
      <w:sz w:val="109"/>
      <w:szCs w:val="109"/>
      <w:u w:val="none"/>
      <w:lang w:bidi="ar-SA"/>
    </w:rPr>
  </w:style>
  <w:style w:type="character" w:customStyle="1" w:styleId="Bodytext31">
    <w:name w:val="Body text (31)_"/>
    <w:link w:val="Bodytext310"/>
    <w:locked/>
    <w:rsid w:val="00921A45"/>
    <w:rPr>
      <w:spacing w:val="17"/>
      <w:sz w:val="21"/>
      <w:szCs w:val="21"/>
      <w:shd w:val="clear" w:color="auto" w:fill="FFFFFF"/>
    </w:rPr>
  </w:style>
  <w:style w:type="paragraph" w:customStyle="1" w:styleId="Bodytext310">
    <w:name w:val="Body text (31)"/>
    <w:basedOn w:val="Normal"/>
    <w:link w:val="Bodytext31"/>
    <w:rsid w:val="00921A45"/>
    <w:pPr>
      <w:widowControl w:val="0"/>
      <w:shd w:val="clear" w:color="auto" w:fill="FFFFFF"/>
      <w:spacing w:after="0" w:line="240" w:lineRule="atLeast"/>
      <w:jc w:val="both"/>
    </w:pPr>
    <w:rPr>
      <w:rFonts w:eastAsia="Times New Roman"/>
      <w:spacing w:val="17"/>
      <w:sz w:val="21"/>
      <w:szCs w:val="21"/>
    </w:rPr>
  </w:style>
  <w:style w:type="character" w:customStyle="1" w:styleId="Tableofcontents6Spacing0pt">
    <w:name w:val="Table of contents (6) + Spacing 0 pt"/>
    <w:rsid w:val="00921A45"/>
    <w:rPr>
      <w:spacing w:val="-4"/>
      <w:w w:val="150"/>
      <w:sz w:val="27"/>
      <w:szCs w:val="27"/>
      <w:lang w:bidi="ar-SA"/>
    </w:rPr>
  </w:style>
  <w:style w:type="character" w:customStyle="1" w:styleId="Tableofcontents12">
    <w:name w:val="Table of contents (12)_"/>
    <w:link w:val="Tableofcontents120"/>
    <w:locked/>
    <w:rsid w:val="00921A45"/>
    <w:rPr>
      <w:b/>
      <w:bCs/>
      <w:spacing w:val="44"/>
      <w:sz w:val="102"/>
      <w:szCs w:val="102"/>
      <w:shd w:val="clear" w:color="auto" w:fill="FFFFFF"/>
    </w:rPr>
  </w:style>
  <w:style w:type="paragraph" w:customStyle="1" w:styleId="Tableofcontents120">
    <w:name w:val="Table of contents (12)"/>
    <w:basedOn w:val="Normal"/>
    <w:link w:val="Tableofcontents12"/>
    <w:rsid w:val="00921A45"/>
    <w:pPr>
      <w:widowControl w:val="0"/>
      <w:shd w:val="clear" w:color="auto" w:fill="FFFFFF"/>
      <w:spacing w:before="3480" w:after="0" w:line="240" w:lineRule="atLeast"/>
      <w:jc w:val="both"/>
    </w:pPr>
    <w:rPr>
      <w:rFonts w:eastAsia="Times New Roman"/>
      <w:b/>
      <w:bCs/>
      <w:spacing w:val="44"/>
      <w:sz w:val="102"/>
      <w:szCs w:val="102"/>
    </w:rPr>
  </w:style>
  <w:style w:type="character" w:customStyle="1" w:styleId="Tableofcontents13">
    <w:name w:val="Table of contents (13)_"/>
    <w:link w:val="Tableofcontents130"/>
    <w:locked/>
    <w:rsid w:val="00921A45"/>
    <w:rPr>
      <w:rFonts w:ascii="Georgia" w:hAnsi="Georgia"/>
      <w:sz w:val="22"/>
      <w:szCs w:val="22"/>
      <w:shd w:val="clear" w:color="auto" w:fill="FFFFFF"/>
    </w:rPr>
  </w:style>
  <w:style w:type="paragraph" w:customStyle="1" w:styleId="Tableofcontents130">
    <w:name w:val="Table of contents (13)"/>
    <w:basedOn w:val="Normal"/>
    <w:link w:val="Tableofcontents13"/>
    <w:rsid w:val="00921A45"/>
    <w:pPr>
      <w:widowControl w:val="0"/>
      <w:shd w:val="clear" w:color="auto" w:fill="FFFFFF"/>
      <w:spacing w:before="240" w:after="0" w:line="240" w:lineRule="atLeast"/>
      <w:jc w:val="both"/>
    </w:pPr>
    <w:rPr>
      <w:rFonts w:ascii="Georgia" w:eastAsia="Times New Roman" w:hAnsi="Georgia"/>
      <w:sz w:val="22"/>
    </w:rPr>
  </w:style>
  <w:style w:type="character" w:customStyle="1" w:styleId="Tableofcontents13TimesNewRoman">
    <w:name w:val="Table of contents (13) + Times New Roman"/>
    <w:aliases w:val="16.5 pt,Italic43"/>
    <w:rsid w:val="00921A45"/>
    <w:rPr>
      <w:rFonts w:ascii="Times New Roman" w:hAnsi="Times New Roman" w:cs="Times New Roman"/>
      <w:i/>
      <w:iCs/>
      <w:noProof/>
      <w:sz w:val="33"/>
      <w:szCs w:val="33"/>
      <w:lang w:bidi="ar-SA"/>
    </w:rPr>
  </w:style>
  <w:style w:type="character" w:customStyle="1" w:styleId="Bodytext32">
    <w:name w:val="Body text (32)_"/>
    <w:link w:val="Bodytext320"/>
    <w:locked/>
    <w:rsid w:val="00921A45"/>
    <w:rPr>
      <w:spacing w:val="22"/>
      <w:sz w:val="8"/>
      <w:szCs w:val="8"/>
      <w:shd w:val="clear" w:color="auto" w:fill="FFFFFF"/>
    </w:rPr>
  </w:style>
  <w:style w:type="paragraph" w:customStyle="1" w:styleId="Bodytext320">
    <w:name w:val="Body text (32)"/>
    <w:basedOn w:val="Normal"/>
    <w:link w:val="Bodytext32"/>
    <w:rsid w:val="00921A45"/>
    <w:pPr>
      <w:widowControl w:val="0"/>
      <w:shd w:val="clear" w:color="auto" w:fill="FFFFFF"/>
      <w:spacing w:before="180" w:after="0" w:line="240" w:lineRule="atLeast"/>
      <w:jc w:val="both"/>
    </w:pPr>
    <w:rPr>
      <w:rFonts w:eastAsia="Times New Roman"/>
      <w:spacing w:val="22"/>
      <w:sz w:val="8"/>
      <w:szCs w:val="8"/>
    </w:rPr>
  </w:style>
  <w:style w:type="character" w:customStyle="1" w:styleId="Bodytext32Spacing1pt">
    <w:name w:val="Body text (32) + Spacing 1 pt"/>
    <w:rsid w:val="00921A45"/>
    <w:rPr>
      <w:spacing w:val="39"/>
      <w:sz w:val="8"/>
      <w:szCs w:val="8"/>
      <w:lang w:bidi="ar-SA"/>
    </w:rPr>
  </w:style>
  <w:style w:type="character" w:customStyle="1" w:styleId="Bodytext33">
    <w:name w:val="Body text (33)_"/>
    <w:link w:val="Bodytext330"/>
    <w:locked/>
    <w:rsid w:val="00921A45"/>
    <w:rPr>
      <w:rFonts w:ascii="Georgia" w:hAnsi="Georgia"/>
      <w:spacing w:val="122"/>
      <w:shd w:val="clear" w:color="auto" w:fill="FFFFFF"/>
    </w:rPr>
  </w:style>
  <w:style w:type="paragraph" w:customStyle="1" w:styleId="Bodytext330">
    <w:name w:val="Body text (33)"/>
    <w:basedOn w:val="Normal"/>
    <w:link w:val="Bodytext33"/>
    <w:rsid w:val="00921A45"/>
    <w:pPr>
      <w:widowControl w:val="0"/>
      <w:shd w:val="clear" w:color="auto" w:fill="FFFFFF"/>
      <w:spacing w:before="480" w:after="0" w:line="240" w:lineRule="atLeast"/>
      <w:jc w:val="both"/>
    </w:pPr>
    <w:rPr>
      <w:rFonts w:ascii="Georgia" w:eastAsia="Times New Roman" w:hAnsi="Georgia"/>
      <w:spacing w:val="122"/>
      <w:sz w:val="20"/>
      <w:szCs w:val="20"/>
    </w:rPr>
  </w:style>
  <w:style w:type="character" w:customStyle="1" w:styleId="Bodytext32Consolas">
    <w:name w:val="Body text (32) + Consolas"/>
    <w:aliases w:val="Italic42,Spacing 1 pt26"/>
    <w:rsid w:val="00921A45"/>
    <w:rPr>
      <w:rFonts w:ascii="Consolas" w:hAnsi="Consolas" w:cs="Consolas"/>
      <w:i/>
      <w:iCs/>
      <w:spacing w:val="20"/>
      <w:sz w:val="8"/>
      <w:szCs w:val="8"/>
      <w:lang w:bidi="ar-SA"/>
    </w:rPr>
  </w:style>
  <w:style w:type="character" w:customStyle="1" w:styleId="Bodytext32Spacing1pt3">
    <w:name w:val="Body text (32) + Spacing 1 pt3"/>
    <w:rsid w:val="00921A45"/>
    <w:rPr>
      <w:strike/>
      <w:noProof/>
      <w:spacing w:val="39"/>
      <w:sz w:val="8"/>
      <w:szCs w:val="8"/>
      <w:lang w:bidi="ar-SA"/>
    </w:rPr>
  </w:style>
  <w:style w:type="character" w:customStyle="1" w:styleId="Bodytext32Spacing1pt2">
    <w:name w:val="Body text (32) + Spacing 1 pt2"/>
    <w:rsid w:val="00921A45"/>
    <w:rPr>
      <w:spacing w:val="23"/>
      <w:sz w:val="8"/>
      <w:szCs w:val="8"/>
      <w:lang w:bidi="ar-SA"/>
    </w:rPr>
  </w:style>
  <w:style w:type="character" w:customStyle="1" w:styleId="Bodytext32Spacing1pt1">
    <w:name w:val="Body text (32) + Spacing 1 pt1"/>
    <w:rsid w:val="00921A45"/>
    <w:rPr>
      <w:strike/>
      <w:spacing w:val="23"/>
      <w:sz w:val="8"/>
      <w:szCs w:val="8"/>
      <w:lang w:bidi="ar-SA"/>
    </w:rPr>
  </w:style>
  <w:style w:type="character" w:customStyle="1" w:styleId="Bodytext34">
    <w:name w:val="Body text (34)_"/>
    <w:link w:val="Bodytext340"/>
    <w:locked/>
    <w:rsid w:val="00921A45"/>
    <w:rPr>
      <w:rFonts w:ascii="Consolas" w:hAnsi="Consolas"/>
      <w:noProof/>
      <w:spacing w:val="-9"/>
      <w:sz w:val="9"/>
      <w:szCs w:val="9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921A45"/>
    <w:pPr>
      <w:widowControl w:val="0"/>
      <w:shd w:val="clear" w:color="auto" w:fill="FFFFFF"/>
      <w:spacing w:before="120" w:after="60" w:line="240" w:lineRule="atLeast"/>
    </w:pPr>
    <w:rPr>
      <w:rFonts w:ascii="Consolas" w:eastAsia="Times New Roman" w:hAnsi="Consolas"/>
      <w:noProof/>
      <w:spacing w:val="-9"/>
      <w:sz w:val="9"/>
      <w:szCs w:val="9"/>
    </w:rPr>
  </w:style>
  <w:style w:type="character" w:customStyle="1" w:styleId="Bodytext35">
    <w:name w:val="Body text (35)_"/>
    <w:link w:val="Bodytext350"/>
    <w:locked/>
    <w:rsid w:val="00921A45"/>
    <w:rPr>
      <w:rFonts w:ascii="Georgia" w:hAnsi="Georgia"/>
      <w:spacing w:val="-14"/>
      <w:shd w:val="clear" w:color="auto" w:fill="FFFFFF"/>
    </w:rPr>
  </w:style>
  <w:style w:type="paragraph" w:customStyle="1" w:styleId="Bodytext350">
    <w:name w:val="Body text (35)"/>
    <w:basedOn w:val="Normal"/>
    <w:link w:val="Bodytext35"/>
    <w:rsid w:val="00921A45"/>
    <w:pPr>
      <w:widowControl w:val="0"/>
      <w:shd w:val="clear" w:color="auto" w:fill="FFFFFF"/>
      <w:spacing w:after="0" w:line="240" w:lineRule="atLeast"/>
      <w:jc w:val="both"/>
    </w:pPr>
    <w:rPr>
      <w:rFonts w:ascii="Georgia" w:eastAsia="Times New Roman" w:hAnsi="Georgia"/>
      <w:spacing w:val="-14"/>
      <w:sz w:val="20"/>
      <w:szCs w:val="20"/>
    </w:rPr>
  </w:style>
  <w:style w:type="character" w:customStyle="1" w:styleId="Bodytext36">
    <w:name w:val="Body text (36)_"/>
    <w:link w:val="Bodytext360"/>
    <w:locked/>
    <w:rsid w:val="00921A45"/>
    <w:rPr>
      <w:i/>
      <w:iCs/>
      <w:noProof/>
      <w:sz w:val="33"/>
      <w:szCs w:val="33"/>
      <w:shd w:val="clear" w:color="auto" w:fill="FFFFFF"/>
    </w:rPr>
  </w:style>
  <w:style w:type="paragraph" w:customStyle="1" w:styleId="Bodytext360">
    <w:name w:val="Body text (36)"/>
    <w:basedOn w:val="Normal"/>
    <w:link w:val="Bodytext36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i/>
      <w:iCs/>
      <w:noProof/>
      <w:sz w:val="33"/>
      <w:szCs w:val="33"/>
    </w:rPr>
  </w:style>
  <w:style w:type="character" w:customStyle="1" w:styleId="Bodytext37">
    <w:name w:val="Body text (37)_"/>
    <w:link w:val="Bodytext370"/>
    <w:locked/>
    <w:rsid w:val="00921A45"/>
    <w:rPr>
      <w:i/>
      <w:iCs/>
      <w:spacing w:val="5"/>
      <w:sz w:val="45"/>
      <w:szCs w:val="45"/>
      <w:shd w:val="clear" w:color="auto" w:fill="FFFFFF"/>
    </w:rPr>
  </w:style>
  <w:style w:type="paragraph" w:customStyle="1" w:styleId="Bodytext370">
    <w:name w:val="Body text (37)"/>
    <w:basedOn w:val="Normal"/>
    <w:link w:val="Bodytext37"/>
    <w:rsid w:val="00921A45"/>
    <w:pPr>
      <w:widowControl w:val="0"/>
      <w:shd w:val="clear" w:color="auto" w:fill="FFFFFF"/>
      <w:spacing w:before="420" w:after="0" w:line="240" w:lineRule="atLeast"/>
      <w:jc w:val="both"/>
    </w:pPr>
    <w:rPr>
      <w:rFonts w:eastAsia="Times New Roman"/>
      <w:i/>
      <w:iCs/>
      <w:spacing w:val="5"/>
      <w:sz w:val="45"/>
      <w:szCs w:val="45"/>
    </w:rPr>
  </w:style>
  <w:style w:type="character" w:customStyle="1" w:styleId="Bodytext39">
    <w:name w:val="Body text (39)_"/>
    <w:link w:val="Bodytext390"/>
    <w:locked/>
    <w:rsid w:val="00921A45"/>
    <w:rPr>
      <w:rFonts w:ascii="Consolas" w:hAnsi="Consolas"/>
      <w:i/>
      <w:iCs/>
      <w:spacing w:val="-11"/>
      <w:sz w:val="8"/>
      <w:szCs w:val="8"/>
      <w:shd w:val="clear" w:color="auto" w:fill="FFFFFF"/>
    </w:rPr>
  </w:style>
  <w:style w:type="paragraph" w:customStyle="1" w:styleId="Bodytext390">
    <w:name w:val="Body text (39)"/>
    <w:basedOn w:val="Normal"/>
    <w:link w:val="Bodytext39"/>
    <w:rsid w:val="00921A45"/>
    <w:pPr>
      <w:widowControl w:val="0"/>
      <w:shd w:val="clear" w:color="auto" w:fill="FFFFFF"/>
      <w:spacing w:after="0" w:line="240" w:lineRule="atLeast"/>
    </w:pPr>
    <w:rPr>
      <w:rFonts w:ascii="Consolas" w:eastAsia="Times New Roman" w:hAnsi="Consolas"/>
      <w:i/>
      <w:iCs/>
      <w:spacing w:val="-11"/>
      <w:sz w:val="8"/>
      <w:szCs w:val="8"/>
    </w:rPr>
  </w:style>
  <w:style w:type="character" w:customStyle="1" w:styleId="Bodytext39TimesNewRoman">
    <w:name w:val="Body text (39) + Times New Roman"/>
    <w:aliases w:val="Not Italic8,Spacing 1 pt25"/>
    <w:rsid w:val="00921A45"/>
    <w:rPr>
      <w:rFonts w:ascii="Times New Roman" w:hAnsi="Times New Roman" w:cs="Times New Roman"/>
      <w:i/>
      <w:iCs/>
      <w:spacing w:val="22"/>
      <w:sz w:val="8"/>
      <w:szCs w:val="8"/>
      <w:lang w:bidi="ar-SA"/>
    </w:rPr>
  </w:style>
  <w:style w:type="character" w:customStyle="1" w:styleId="Bodytext38">
    <w:name w:val="Body text (38)_"/>
    <w:link w:val="Bodytext380"/>
    <w:locked/>
    <w:rsid w:val="00921A45"/>
    <w:rPr>
      <w:rFonts w:ascii="Consolas" w:hAnsi="Consolas"/>
      <w:sz w:val="18"/>
      <w:szCs w:val="18"/>
      <w:shd w:val="clear" w:color="auto" w:fill="FFFFFF"/>
    </w:rPr>
  </w:style>
  <w:style w:type="paragraph" w:customStyle="1" w:styleId="Bodytext380">
    <w:name w:val="Body text (38)"/>
    <w:basedOn w:val="Normal"/>
    <w:link w:val="Bodytext38"/>
    <w:rsid w:val="00921A45"/>
    <w:pPr>
      <w:widowControl w:val="0"/>
      <w:shd w:val="clear" w:color="auto" w:fill="FFFFFF"/>
      <w:spacing w:before="1380" w:after="0" w:line="240" w:lineRule="atLeast"/>
      <w:jc w:val="both"/>
    </w:pPr>
    <w:rPr>
      <w:rFonts w:ascii="Consolas" w:eastAsia="Times New Roman" w:hAnsi="Consolas"/>
      <w:sz w:val="18"/>
      <w:szCs w:val="18"/>
    </w:rPr>
  </w:style>
  <w:style w:type="character" w:customStyle="1" w:styleId="Bodytext4pt5">
    <w:name w:val="Body text + 4 pt5"/>
    <w:aliases w:val="Spacing 1 pt24"/>
    <w:rsid w:val="00921A45"/>
    <w:rPr>
      <w:rFonts w:ascii="Times New Roman" w:hAnsi="Times New Roman" w:cs="Times New Roman"/>
      <w:spacing w:val="22"/>
      <w:sz w:val="8"/>
      <w:szCs w:val="8"/>
      <w:u w:val="none"/>
      <w:lang w:bidi="ar-SA"/>
    </w:rPr>
  </w:style>
  <w:style w:type="character" w:customStyle="1" w:styleId="Headerorfooter3">
    <w:name w:val="Header or footer (3)_"/>
    <w:link w:val="Headerorfooter30"/>
    <w:locked/>
    <w:rsid w:val="00921A45"/>
    <w:rPr>
      <w:i/>
      <w:iCs/>
      <w:spacing w:val="-77"/>
      <w:sz w:val="84"/>
      <w:szCs w:val="84"/>
      <w:shd w:val="clear" w:color="auto" w:fill="FFFFFF"/>
    </w:rPr>
  </w:style>
  <w:style w:type="paragraph" w:customStyle="1" w:styleId="Headerorfooter30">
    <w:name w:val="Header or footer (3)"/>
    <w:basedOn w:val="Normal"/>
    <w:link w:val="Headerorfooter3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i/>
      <w:iCs/>
      <w:spacing w:val="-77"/>
      <w:sz w:val="84"/>
      <w:szCs w:val="84"/>
    </w:rPr>
  </w:style>
  <w:style w:type="character" w:customStyle="1" w:styleId="Headerorfooter3Spacing0pt">
    <w:name w:val="Header or footer (3) + Spacing 0 pt"/>
    <w:rsid w:val="00921A45"/>
    <w:rPr>
      <w:i/>
      <w:iCs/>
      <w:noProof/>
      <w:spacing w:val="0"/>
      <w:sz w:val="84"/>
      <w:szCs w:val="84"/>
      <w:lang w:bidi="ar-SA"/>
    </w:rPr>
  </w:style>
  <w:style w:type="character" w:customStyle="1" w:styleId="Heading3NotBold">
    <w:name w:val="Heading #3 + Not Bold"/>
    <w:aliases w:val="Spacing 1 pt23"/>
    <w:rsid w:val="00921A45"/>
    <w:rPr>
      <w:rFonts w:ascii="Times New Roman" w:hAnsi="Times New Roman" w:cs="Times New Roman"/>
      <w:b/>
      <w:bCs/>
      <w:spacing w:val="32"/>
      <w:sz w:val="102"/>
      <w:szCs w:val="102"/>
      <w:u w:val="none"/>
      <w:lang w:bidi="ar-SA"/>
    </w:rPr>
  </w:style>
  <w:style w:type="character" w:customStyle="1" w:styleId="BodytextSpacing18pt">
    <w:name w:val="Body text + Spacing 18 pt"/>
    <w:rsid w:val="00921A45"/>
    <w:rPr>
      <w:rFonts w:ascii="Times New Roman" w:hAnsi="Times New Roman" w:cs="Times New Roman"/>
      <w:spacing w:val="362"/>
      <w:sz w:val="102"/>
      <w:szCs w:val="102"/>
      <w:u w:val="none"/>
      <w:lang w:bidi="ar-SA"/>
    </w:rPr>
  </w:style>
  <w:style w:type="character" w:customStyle="1" w:styleId="Heading33">
    <w:name w:val="Heading #3 (3)_"/>
    <w:link w:val="Heading330"/>
    <w:locked/>
    <w:rsid w:val="00921A45"/>
    <w:rPr>
      <w:b/>
      <w:bCs/>
      <w:spacing w:val="55"/>
      <w:sz w:val="104"/>
      <w:szCs w:val="104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921A45"/>
    <w:pPr>
      <w:widowControl w:val="0"/>
      <w:shd w:val="clear" w:color="auto" w:fill="FFFFFF"/>
      <w:spacing w:before="480" w:after="660" w:line="240" w:lineRule="atLeast"/>
      <w:ind w:firstLine="3080"/>
      <w:jc w:val="both"/>
      <w:outlineLvl w:val="2"/>
    </w:pPr>
    <w:rPr>
      <w:rFonts w:eastAsia="Times New Roman"/>
      <w:b/>
      <w:bCs/>
      <w:spacing w:val="55"/>
      <w:sz w:val="104"/>
      <w:szCs w:val="104"/>
    </w:rPr>
  </w:style>
  <w:style w:type="character" w:customStyle="1" w:styleId="Heading352pt">
    <w:name w:val="Heading #3 + 52 pt"/>
    <w:aliases w:val="Spacing 2 pt11"/>
    <w:rsid w:val="00921A45"/>
    <w:rPr>
      <w:rFonts w:ascii="Times New Roman" w:hAnsi="Times New Roman" w:cs="Times New Roman"/>
      <w:b/>
      <w:bCs/>
      <w:spacing w:val="55"/>
      <w:sz w:val="104"/>
      <w:szCs w:val="104"/>
      <w:u w:val="none"/>
      <w:lang w:bidi="ar-SA"/>
    </w:rPr>
  </w:style>
  <w:style w:type="character" w:customStyle="1" w:styleId="Bodytext485pt">
    <w:name w:val="Body text + 48.5 pt"/>
    <w:aliases w:val="Spacing 2 pt9"/>
    <w:rsid w:val="00921A45"/>
    <w:rPr>
      <w:rFonts w:ascii="Times New Roman" w:hAnsi="Times New Roman" w:cs="Times New Roman"/>
      <w:spacing w:val="45"/>
      <w:sz w:val="97"/>
      <w:szCs w:val="97"/>
      <w:u w:val="none"/>
      <w:lang w:bidi="ar-SA"/>
    </w:rPr>
  </w:style>
  <w:style w:type="character" w:customStyle="1" w:styleId="Bodytext485pt1">
    <w:name w:val="Body text + 48.5 pt1"/>
    <w:aliases w:val="Spacing 7 pt"/>
    <w:rsid w:val="00921A45"/>
    <w:rPr>
      <w:rFonts w:ascii="Times New Roman" w:hAnsi="Times New Roman" w:cs="Times New Roman"/>
      <w:spacing w:val="155"/>
      <w:sz w:val="97"/>
      <w:szCs w:val="97"/>
      <w:u w:val="none"/>
      <w:lang w:bidi="ar-SA"/>
    </w:rPr>
  </w:style>
  <w:style w:type="character" w:customStyle="1" w:styleId="Bodytext13CordiaUPC">
    <w:name w:val="Body text (13) + CordiaUPC"/>
    <w:aliases w:val="32 pt,Spacing 0 pt70"/>
    <w:rsid w:val="00921A45"/>
    <w:rPr>
      <w:rFonts w:ascii="CordiaUPC" w:hAnsi="CordiaUPC" w:cs="CordiaUPC"/>
      <w:spacing w:val="0"/>
      <w:sz w:val="64"/>
      <w:szCs w:val="64"/>
      <w:u w:val="none"/>
      <w:lang w:bidi="ar-SA"/>
    </w:rPr>
  </w:style>
  <w:style w:type="character" w:customStyle="1" w:styleId="Bodytext1351pt">
    <w:name w:val="Body text (13) + 51 pt"/>
    <w:aliases w:val="Spacing 1 pt22"/>
    <w:rsid w:val="00921A45"/>
    <w:rPr>
      <w:rFonts w:ascii="Times New Roman" w:hAnsi="Times New Roman" w:cs="Times New Roman"/>
      <w:spacing w:val="32"/>
      <w:sz w:val="102"/>
      <w:szCs w:val="102"/>
      <w:u w:val="none"/>
      <w:lang w:bidi="ar-SA"/>
    </w:rPr>
  </w:style>
  <w:style w:type="character" w:customStyle="1" w:styleId="Tablecaption3375pt">
    <w:name w:val="Table caption (3) + 37.5 pt"/>
    <w:aliases w:val="Bold14,Spacing 2 pt8"/>
    <w:rsid w:val="00921A45"/>
    <w:rPr>
      <w:rFonts w:ascii="Times New Roman" w:hAnsi="Times New Roman" w:cs="Times New Roman"/>
      <w:b w:val="0"/>
      <w:bCs w:val="0"/>
      <w:spacing w:val="53"/>
      <w:sz w:val="75"/>
      <w:szCs w:val="75"/>
      <w:u w:val="none"/>
      <w:lang w:bidi="ar-SA"/>
    </w:rPr>
  </w:style>
  <w:style w:type="character" w:customStyle="1" w:styleId="Tablecaption3435pt">
    <w:name w:val="Table caption (3) + 43.5 pt"/>
    <w:aliases w:val="Italic41,Spacing 0 pt69"/>
    <w:rsid w:val="00921A45"/>
    <w:rPr>
      <w:rFonts w:ascii="Times New Roman" w:hAnsi="Times New Roman" w:cs="Times New Roman"/>
      <w:b/>
      <w:bCs/>
      <w:i/>
      <w:iCs/>
      <w:spacing w:val="8"/>
      <w:sz w:val="87"/>
      <w:szCs w:val="87"/>
      <w:u w:val="none"/>
      <w:lang w:bidi="ar-SA"/>
    </w:rPr>
  </w:style>
  <w:style w:type="character" w:customStyle="1" w:styleId="Bodytext17SmallCaps">
    <w:name w:val="Body text (17) + Small Caps"/>
    <w:rsid w:val="00921A45"/>
    <w:rPr>
      <w:rFonts w:ascii="Times New Roman" w:hAnsi="Times New Roman" w:cs="Times New Roman"/>
      <w:i/>
      <w:iCs/>
      <w:smallCaps/>
      <w:spacing w:val="8"/>
      <w:sz w:val="87"/>
      <w:szCs w:val="87"/>
      <w:u w:val="none"/>
      <w:lang w:bidi="ar-SA"/>
    </w:rPr>
  </w:style>
  <w:style w:type="character" w:customStyle="1" w:styleId="BodytextGeorgia16">
    <w:name w:val="Body text + Georgia16"/>
    <w:aliases w:val="4 pt12,Spacing 1 pt21"/>
    <w:rsid w:val="00921A45"/>
    <w:rPr>
      <w:rFonts w:ascii="Georgia" w:hAnsi="Georgia" w:cs="Georgia"/>
      <w:spacing w:val="29"/>
      <w:sz w:val="8"/>
      <w:szCs w:val="8"/>
      <w:u w:val="none"/>
      <w:lang w:bidi="ar-SA"/>
    </w:rPr>
  </w:style>
  <w:style w:type="character" w:customStyle="1" w:styleId="BodytextGeorgia15">
    <w:name w:val="Body text + Georgia15"/>
    <w:aliases w:val="4 pt11,Spacing 1 pt20"/>
    <w:rsid w:val="00921A45"/>
    <w:rPr>
      <w:rFonts w:ascii="Georgia" w:hAnsi="Georgia" w:cs="Georgia"/>
      <w:spacing w:val="29"/>
      <w:sz w:val="8"/>
      <w:szCs w:val="8"/>
      <w:u w:val="none"/>
      <w:lang w:bidi="ar-SA"/>
    </w:rPr>
  </w:style>
  <w:style w:type="character" w:customStyle="1" w:styleId="BodytextGeorgia14">
    <w:name w:val="Body text + Georgia14"/>
    <w:aliases w:val="4 pt10,Italic40,Spacing 0 pt68"/>
    <w:rsid w:val="00921A45"/>
    <w:rPr>
      <w:rFonts w:ascii="Georgia" w:hAnsi="Georgia" w:cs="Georgia"/>
      <w:i/>
      <w:iCs/>
      <w:spacing w:val="-16"/>
      <w:sz w:val="8"/>
      <w:szCs w:val="8"/>
      <w:u w:val="none"/>
      <w:lang w:bidi="ar-SA"/>
    </w:rPr>
  </w:style>
  <w:style w:type="character" w:customStyle="1" w:styleId="BodytextGeorgia13">
    <w:name w:val="Body text + Georgia13"/>
    <w:aliases w:val="4 pt9,Spacing 1 pt19"/>
    <w:rsid w:val="00921A45"/>
    <w:rPr>
      <w:rFonts w:ascii="Georgia" w:hAnsi="Georgia" w:cs="Georgia"/>
      <w:spacing w:val="29"/>
      <w:sz w:val="8"/>
      <w:szCs w:val="8"/>
      <w:u w:val="none"/>
      <w:lang w:bidi="ar-SA"/>
    </w:rPr>
  </w:style>
  <w:style w:type="character" w:customStyle="1" w:styleId="BodytextGeorgia11">
    <w:name w:val="Body text + Georgia11"/>
    <w:aliases w:val="4 pt7,Spacing 3 pt5"/>
    <w:rsid w:val="00921A45"/>
    <w:rPr>
      <w:rFonts w:ascii="Georgia" w:hAnsi="Georgia" w:cs="Georgia"/>
      <w:spacing w:val="69"/>
      <w:sz w:val="8"/>
      <w:szCs w:val="8"/>
      <w:u w:val="none"/>
      <w:lang w:bidi="ar-SA"/>
    </w:rPr>
  </w:style>
  <w:style w:type="character" w:customStyle="1" w:styleId="BodytextGeorgia10">
    <w:name w:val="Body text + Georgia10"/>
    <w:aliases w:val="4 pt6,Italic39,Spacing 2 pt7"/>
    <w:rsid w:val="00921A45"/>
    <w:rPr>
      <w:rFonts w:ascii="Georgia" w:hAnsi="Georgia" w:cs="Georgia"/>
      <w:i/>
      <w:iCs/>
      <w:spacing w:val="55"/>
      <w:sz w:val="8"/>
      <w:szCs w:val="8"/>
      <w:u w:val="none"/>
      <w:lang w:bidi="ar-SA"/>
    </w:rPr>
  </w:style>
  <w:style w:type="character" w:customStyle="1" w:styleId="BodytextConsolas11">
    <w:name w:val="Body text + Consolas11"/>
    <w:aliases w:val="4.5 pt4,Italic38,Spacing 5 pt"/>
    <w:rsid w:val="00921A45"/>
    <w:rPr>
      <w:rFonts w:ascii="Consolas" w:hAnsi="Consolas" w:cs="Consolas"/>
      <w:i/>
      <w:iCs/>
      <w:spacing w:val="100"/>
      <w:sz w:val="9"/>
      <w:szCs w:val="9"/>
      <w:u w:val="none"/>
      <w:lang w:bidi="ar-SA"/>
    </w:rPr>
  </w:style>
  <w:style w:type="character" w:customStyle="1" w:styleId="BodytextGeorgia9">
    <w:name w:val="Body text + Georgia9"/>
    <w:aliases w:val="4 pt5,Spacing 0 pt66"/>
    <w:rsid w:val="00921A45"/>
    <w:rPr>
      <w:rFonts w:ascii="Georgia" w:hAnsi="Georgia" w:cs="Georgia"/>
      <w:spacing w:val="0"/>
      <w:sz w:val="8"/>
      <w:szCs w:val="8"/>
      <w:u w:val="none"/>
      <w:lang w:bidi="ar-SA"/>
    </w:rPr>
  </w:style>
  <w:style w:type="character" w:customStyle="1" w:styleId="Tablecaption9">
    <w:name w:val="Table caption (9)_"/>
    <w:link w:val="Tablecaption91"/>
    <w:locked/>
    <w:rsid w:val="00921A45"/>
    <w:rPr>
      <w:i/>
      <w:iCs/>
      <w:spacing w:val="12"/>
      <w:sz w:val="84"/>
      <w:szCs w:val="84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i/>
      <w:iCs/>
      <w:spacing w:val="12"/>
      <w:sz w:val="84"/>
      <w:szCs w:val="84"/>
    </w:rPr>
  </w:style>
  <w:style w:type="character" w:customStyle="1" w:styleId="Tablecaption90">
    <w:name w:val="Table caption (9)"/>
    <w:rsid w:val="00921A45"/>
    <w:rPr>
      <w:i/>
      <w:iCs/>
      <w:spacing w:val="12"/>
      <w:sz w:val="84"/>
      <w:szCs w:val="84"/>
      <w:u w:val="single"/>
      <w:lang w:bidi="ar-SA"/>
    </w:rPr>
  </w:style>
  <w:style w:type="character" w:customStyle="1" w:styleId="Tablecaption9Spacing0pt">
    <w:name w:val="Table caption (9) + Spacing 0 pt"/>
    <w:rsid w:val="00921A45"/>
    <w:rPr>
      <w:i/>
      <w:iCs/>
      <w:noProof/>
      <w:spacing w:val="0"/>
      <w:sz w:val="84"/>
      <w:szCs w:val="84"/>
      <w:u w:val="single"/>
      <w:lang w:bidi="ar-SA"/>
    </w:rPr>
  </w:style>
  <w:style w:type="character" w:customStyle="1" w:styleId="Bodytext5pt2">
    <w:name w:val="Body text + 5 pt2"/>
    <w:aliases w:val="Italic37,Spacing 0 pt64"/>
    <w:rsid w:val="00921A45"/>
    <w:rPr>
      <w:rFonts w:ascii="Times New Roman" w:hAnsi="Times New Roman" w:cs="Times New Roman"/>
      <w:i/>
      <w:iCs/>
      <w:spacing w:val="0"/>
      <w:sz w:val="10"/>
      <w:szCs w:val="10"/>
      <w:u w:val="none"/>
      <w:lang w:bidi="ar-SA"/>
    </w:rPr>
  </w:style>
  <w:style w:type="character" w:customStyle="1" w:styleId="Bodytext355pt1">
    <w:name w:val="Body text + 35.5 pt1"/>
    <w:rsid w:val="00921A45"/>
    <w:rPr>
      <w:rFonts w:ascii="Times New Roman" w:hAnsi="Times New Roman" w:cs="Times New Roman"/>
      <w:spacing w:val="32"/>
      <w:sz w:val="71"/>
      <w:szCs w:val="71"/>
      <w:u w:val="none"/>
      <w:lang w:bidi="ar-SA"/>
    </w:rPr>
  </w:style>
  <w:style w:type="character" w:customStyle="1" w:styleId="Bodytext5pt1">
    <w:name w:val="Body text + 5 pt1"/>
    <w:aliases w:val="Spacing 0 pt63"/>
    <w:rsid w:val="00921A45"/>
    <w:rPr>
      <w:rFonts w:ascii="Times New Roman" w:hAnsi="Times New Roman" w:cs="Times New Roman"/>
      <w:spacing w:val="4"/>
      <w:sz w:val="10"/>
      <w:szCs w:val="10"/>
      <w:u w:val="none"/>
      <w:lang w:bidi="ar-SA"/>
    </w:rPr>
  </w:style>
  <w:style w:type="character" w:customStyle="1" w:styleId="Bodytext25435pt">
    <w:name w:val="Body text (25) + 43.5 pt"/>
    <w:aliases w:val="Bold13,Italic36,Spacing 1 pt17"/>
    <w:rsid w:val="00921A45"/>
    <w:rPr>
      <w:b/>
      <w:bCs/>
      <w:i/>
      <w:iCs/>
      <w:spacing w:val="28"/>
      <w:sz w:val="87"/>
      <w:szCs w:val="87"/>
      <w:lang w:bidi="ar-SA"/>
    </w:rPr>
  </w:style>
  <w:style w:type="character" w:customStyle="1" w:styleId="Bodytext54pt0">
    <w:name w:val="Body text (5) + 4 pt"/>
    <w:aliases w:val="Spacing 1 pt16,Scale 100%2"/>
    <w:rsid w:val="00921A45"/>
    <w:rPr>
      <w:rFonts w:ascii="Times New Roman" w:hAnsi="Times New Roman" w:cs="Times New Roman"/>
      <w:spacing w:val="22"/>
      <w:w w:val="100"/>
      <w:sz w:val="8"/>
      <w:szCs w:val="8"/>
      <w:u w:val="none"/>
      <w:lang w:bidi="ar-SA"/>
    </w:rPr>
  </w:style>
  <w:style w:type="character" w:customStyle="1" w:styleId="Bodytext38pt3">
    <w:name w:val="Body text + 38 pt3"/>
    <w:aliases w:val="Bold12,Spacing 4 pt3"/>
    <w:rsid w:val="00921A45"/>
    <w:rPr>
      <w:rFonts w:ascii="Times New Roman" w:hAnsi="Times New Roman" w:cs="Times New Roman"/>
      <w:b/>
      <w:bCs/>
      <w:spacing w:val="83"/>
      <w:sz w:val="76"/>
      <w:szCs w:val="76"/>
      <w:u w:val="none"/>
      <w:lang w:bidi="ar-SA"/>
    </w:rPr>
  </w:style>
  <w:style w:type="character" w:customStyle="1" w:styleId="BodytextConsolas10">
    <w:name w:val="Body text + Consolas10"/>
    <w:aliases w:val="10 pt4,Spacing -1 pt6"/>
    <w:rsid w:val="00921A45"/>
    <w:rPr>
      <w:rFonts w:ascii="Consolas" w:hAnsi="Consolas" w:cs="Consolas"/>
      <w:spacing w:val="-26"/>
      <w:sz w:val="20"/>
      <w:szCs w:val="20"/>
      <w:u w:val="none"/>
      <w:lang w:bidi="ar-SA"/>
    </w:rPr>
  </w:style>
  <w:style w:type="character" w:customStyle="1" w:styleId="Bodytext38pt2">
    <w:name w:val="Body text + 38 pt2"/>
    <w:aliases w:val="Bold11,Spacing 0 pt61"/>
    <w:rsid w:val="00921A45"/>
    <w:rPr>
      <w:rFonts w:ascii="Times New Roman" w:hAnsi="Times New Roman" w:cs="Times New Roman"/>
      <w:b/>
      <w:bCs/>
      <w:spacing w:val="-6"/>
      <w:sz w:val="76"/>
      <w:szCs w:val="76"/>
      <w:u w:val="none"/>
      <w:lang w:bidi="ar-SA"/>
    </w:rPr>
  </w:style>
  <w:style w:type="character" w:customStyle="1" w:styleId="Tablecaption10">
    <w:name w:val="Table caption (10)_"/>
    <w:link w:val="Tablecaption100"/>
    <w:locked/>
    <w:rsid w:val="00921A45"/>
    <w:rPr>
      <w:spacing w:val="4"/>
      <w:w w:val="150"/>
      <w:sz w:val="27"/>
      <w:szCs w:val="27"/>
      <w:shd w:val="clear" w:color="auto" w:fill="FFFFFF"/>
    </w:rPr>
  </w:style>
  <w:style w:type="paragraph" w:customStyle="1" w:styleId="Tablecaption100">
    <w:name w:val="Table caption (10)"/>
    <w:basedOn w:val="Normal"/>
    <w:link w:val="Tablecaption10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spacing w:val="4"/>
      <w:w w:val="150"/>
      <w:sz w:val="27"/>
      <w:szCs w:val="27"/>
    </w:rPr>
  </w:style>
  <w:style w:type="character" w:customStyle="1" w:styleId="Tablecaption10Spacing0pt">
    <w:name w:val="Table caption (10) + Spacing 0 pt"/>
    <w:rsid w:val="00921A45"/>
    <w:rPr>
      <w:noProof/>
      <w:spacing w:val="-4"/>
      <w:w w:val="150"/>
      <w:sz w:val="27"/>
      <w:szCs w:val="27"/>
      <w:lang w:bidi="ar-SA"/>
    </w:rPr>
  </w:style>
  <w:style w:type="character" w:customStyle="1" w:styleId="Headerorfooter4">
    <w:name w:val="Header or footer (4)_"/>
    <w:link w:val="Headerorfooter40"/>
    <w:locked/>
    <w:rsid w:val="00921A45"/>
    <w:rPr>
      <w:spacing w:val="6"/>
      <w:sz w:val="81"/>
      <w:szCs w:val="81"/>
      <w:shd w:val="clear" w:color="auto" w:fill="FFFFFF"/>
    </w:rPr>
  </w:style>
  <w:style w:type="paragraph" w:customStyle="1" w:styleId="Headerorfooter40">
    <w:name w:val="Header or footer (4)"/>
    <w:basedOn w:val="Normal"/>
    <w:link w:val="Headerorfooter4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spacing w:val="6"/>
      <w:sz w:val="81"/>
      <w:szCs w:val="81"/>
    </w:rPr>
  </w:style>
  <w:style w:type="character" w:customStyle="1" w:styleId="Bodytext8Spacing5pt">
    <w:name w:val="Body text (8) + Spacing 5 pt"/>
    <w:rsid w:val="00921A45"/>
    <w:rPr>
      <w:rFonts w:ascii="Consolas" w:hAnsi="Consolas" w:cs="Consolas"/>
      <w:spacing w:val="107"/>
      <w:sz w:val="20"/>
      <w:szCs w:val="20"/>
      <w:u w:val="none"/>
      <w:lang w:bidi="ar-SA"/>
    </w:rPr>
  </w:style>
  <w:style w:type="character" w:customStyle="1" w:styleId="Bodytext8Italic">
    <w:name w:val="Body text (8) + Italic"/>
    <w:aliases w:val="Spacing 0 pt58"/>
    <w:rsid w:val="00921A45"/>
    <w:rPr>
      <w:rFonts w:ascii="Consolas" w:hAnsi="Consolas" w:cs="Consolas"/>
      <w:i/>
      <w:iCs/>
      <w:noProof/>
      <w:spacing w:val="-3"/>
      <w:sz w:val="20"/>
      <w:szCs w:val="20"/>
      <w:u w:val="none"/>
      <w:lang w:bidi="ar-SA"/>
    </w:rPr>
  </w:style>
  <w:style w:type="character" w:customStyle="1" w:styleId="Bodytext400">
    <w:name w:val="Body text (40)_"/>
    <w:link w:val="Bodytext401"/>
    <w:locked/>
    <w:rsid w:val="00921A45"/>
    <w:rPr>
      <w:rFonts w:ascii="Georgia" w:hAnsi="Georgia"/>
      <w:shd w:val="clear" w:color="auto" w:fill="FFFFFF"/>
    </w:rPr>
  </w:style>
  <w:style w:type="paragraph" w:customStyle="1" w:styleId="Bodytext401">
    <w:name w:val="Body text (40)"/>
    <w:basedOn w:val="Normal"/>
    <w:link w:val="Bodytext400"/>
    <w:rsid w:val="00921A45"/>
    <w:pPr>
      <w:widowControl w:val="0"/>
      <w:shd w:val="clear" w:color="auto" w:fill="FFFFFF"/>
      <w:spacing w:after="120" w:line="240" w:lineRule="atLeast"/>
      <w:jc w:val="both"/>
    </w:pPr>
    <w:rPr>
      <w:rFonts w:ascii="Georgia" w:eastAsia="Times New Roman" w:hAnsi="Georgia"/>
      <w:sz w:val="20"/>
      <w:szCs w:val="20"/>
    </w:rPr>
  </w:style>
  <w:style w:type="character" w:customStyle="1" w:styleId="Bodytext6NotItalic">
    <w:name w:val="Body text (6) + Not Italic"/>
    <w:aliases w:val="Spacing 5 pt1"/>
    <w:rsid w:val="00921A45"/>
    <w:rPr>
      <w:rFonts w:ascii="Consolas" w:hAnsi="Consolas" w:cs="Consolas"/>
      <w:i/>
      <w:iCs/>
      <w:spacing w:val="107"/>
      <w:sz w:val="20"/>
      <w:szCs w:val="20"/>
      <w:u w:val="none"/>
      <w:lang w:bidi="ar-SA"/>
    </w:rPr>
  </w:style>
  <w:style w:type="character" w:customStyle="1" w:styleId="Bodytext134pt">
    <w:name w:val="Body text (13) + 4 pt"/>
    <w:aliases w:val="Spacing 1 pt15"/>
    <w:rsid w:val="00921A45"/>
    <w:rPr>
      <w:rFonts w:ascii="Times New Roman" w:hAnsi="Times New Roman" w:cs="Times New Roman"/>
      <w:noProof/>
      <w:spacing w:val="22"/>
      <w:sz w:val="8"/>
      <w:szCs w:val="8"/>
      <w:u w:val="none"/>
      <w:lang w:bidi="ar-SA"/>
    </w:rPr>
  </w:style>
  <w:style w:type="character" w:customStyle="1" w:styleId="Footnote">
    <w:name w:val="Footnote_"/>
    <w:link w:val="Footnote1"/>
    <w:locked/>
    <w:rsid w:val="00921A45"/>
    <w:rPr>
      <w:spacing w:val="22"/>
      <w:sz w:val="8"/>
      <w:szCs w:val="8"/>
      <w:shd w:val="clear" w:color="auto" w:fill="FFFFFF"/>
    </w:rPr>
  </w:style>
  <w:style w:type="paragraph" w:customStyle="1" w:styleId="Footnote1">
    <w:name w:val="Footnote1"/>
    <w:basedOn w:val="Normal"/>
    <w:link w:val="Footnote"/>
    <w:rsid w:val="00921A45"/>
    <w:pPr>
      <w:widowControl w:val="0"/>
      <w:shd w:val="clear" w:color="auto" w:fill="FFFFFF"/>
      <w:spacing w:after="420" w:line="240" w:lineRule="atLeast"/>
      <w:jc w:val="both"/>
    </w:pPr>
    <w:rPr>
      <w:rFonts w:eastAsia="Times New Roman"/>
      <w:spacing w:val="22"/>
      <w:sz w:val="8"/>
      <w:szCs w:val="8"/>
    </w:rPr>
  </w:style>
  <w:style w:type="character" w:customStyle="1" w:styleId="Footnote2">
    <w:name w:val="Footnote (2)_"/>
    <w:link w:val="Footnote20"/>
    <w:locked/>
    <w:rsid w:val="00921A45"/>
    <w:rPr>
      <w:spacing w:val="13"/>
      <w:sz w:val="81"/>
      <w:szCs w:val="81"/>
      <w:shd w:val="clear" w:color="auto" w:fill="FFFFFF"/>
    </w:rPr>
  </w:style>
  <w:style w:type="paragraph" w:customStyle="1" w:styleId="Footnote20">
    <w:name w:val="Footnote (2)"/>
    <w:basedOn w:val="Normal"/>
    <w:link w:val="Footnote2"/>
    <w:rsid w:val="00921A45"/>
    <w:pPr>
      <w:widowControl w:val="0"/>
      <w:shd w:val="clear" w:color="auto" w:fill="FFFFFF"/>
      <w:spacing w:before="420" w:after="240" w:line="240" w:lineRule="atLeast"/>
    </w:pPr>
    <w:rPr>
      <w:rFonts w:eastAsia="Times New Roman"/>
      <w:spacing w:val="13"/>
      <w:sz w:val="81"/>
      <w:szCs w:val="81"/>
    </w:rPr>
  </w:style>
  <w:style w:type="character" w:customStyle="1" w:styleId="Footnote0">
    <w:name w:val="Footnote"/>
    <w:rsid w:val="00921A45"/>
    <w:rPr>
      <w:strike/>
      <w:spacing w:val="22"/>
      <w:sz w:val="8"/>
      <w:szCs w:val="8"/>
      <w:lang w:bidi="ar-SA"/>
    </w:rPr>
  </w:style>
  <w:style w:type="character" w:customStyle="1" w:styleId="Bodytext41">
    <w:name w:val="Body text (41)_"/>
    <w:link w:val="Bodytext410"/>
    <w:locked/>
    <w:rsid w:val="00921A45"/>
    <w:rPr>
      <w:rFonts w:ascii="Segoe UI" w:hAnsi="Segoe UI"/>
      <w:noProof/>
      <w:sz w:val="29"/>
      <w:szCs w:val="29"/>
      <w:shd w:val="clear" w:color="auto" w:fill="FFFFFF"/>
    </w:rPr>
  </w:style>
  <w:style w:type="paragraph" w:customStyle="1" w:styleId="Bodytext410">
    <w:name w:val="Body text (41)"/>
    <w:basedOn w:val="Normal"/>
    <w:link w:val="Bodytext41"/>
    <w:rsid w:val="00921A45"/>
    <w:pPr>
      <w:widowControl w:val="0"/>
      <w:shd w:val="clear" w:color="auto" w:fill="FFFFFF"/>
      <w:spacing w:after="0" w:line="240" w:lineRule="atLeast"/>
    </w:pPr>
    <w:rPr>
      <w:rFonts w:ascii="Segoe UI" w:eastAsia="Times New Roman" w:hAnsi="Segoe UI"/>
      <w:noProof/>
      <w:sz w:val="29"/>
      <w:szCs w:val="29"/>
    </w:rPr>
  </w:style>
  <w:style w:type="character" w:customStyle="1" w:styleId="Picturecaption2Spacing5pt">
    <w:name w:val="Picture caption (2) + Spacing 5 pt"/>
    <w:rsid w:val="00921A45"/>
    <w:rPr>
      <w:rFonts w:ascii="Consolas" w:hAnsi="Consolas" w:cs="Consolas"/>
      <w:spacing w:val="107"/>
      <w:sz w:val="20"/>
      <w:szCs w:val="20"/>
      <w:u w:val="none"/>
      <w:lang w:bidi="ar-SA"/>
    </w:rPr>
  </w:style>
  <w:style w:type="character" w:customStyle="1" w:styleId="Picturecaption2Spacing5pt1">
    <w:name w:val="Picture caption (2) + Spacing 5 pt1"/>
    <w:rsid w:val="00921A45"/>
    <w:rPr>
      <w:rFonts w:ascii="Consolas" w:hAnsi="Consolas" w:cs="Consolas"/>
      <w:strike/>
      <w:noProof/>
      <w:spacing w:val="107"/>
      <w:sz w:val="20"/>
      <w:szCs w:val="20"/>
      <w:u w:val="none"/>
      <w:lang w:bidi="ar-SA"/>
    </w:rPr>
  </w:style>
  <w:style w:type="character" w:customStyle="1" w:styleId="Picturecaption2Spacing-2pt">
    <w:name w:val="Picture caption (2) + Spacing -2 pt"/>
    <w:rsid w:val="00921A45"/>
    <w:rPr>
      <w:rFonts w:ascii="Consolas" w:hAnsi="Consolas" w:cs="Consolas"/>
      <w:spacing w:val="-40"/>
      <w:sz w:val="20"/>
      <w:szCs w:val="20"/>
      <w:u w:val="none"/>
      <w:lang w:bidi="ar-SA"/>
    </w:rPr>
  </w:style>
  <w:style w:type="character" w:customStyle="1" w:styleId="Picturecaption7">
    <w:name w:val="Picture caption (7)_"/>
    <w:link w:val="Picturecaption70"/>
    <w:locked/>
    <w:rsid w:val="00921A45"/>
    <w:rPr>
      <w:b/>
      <w:bCs/>
      <w:spacing w:val="-6"/>
      <w:sz w:val="76"/>
      <w:szCs w:val="76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b/>
      <w:bCs/>
      <w:spacing w:val="-6"/>
      <w:sz w:val="76"/>
      <w:szCs w:val="76"/>
    </w:rPr>
  </w:style>
  <w:style w:type="character" w:customStyle="1" w:styleId="Picturecaption8">
    <w:name w:val="Picture caption (8)_"/>
    <w:link w:val="Picturecaption80"/>
    <w:locked/>
    <w:rsid w:val="00921A45"/>
    <w:rPr>
      <w:spacing w:val="13"/>
      <w:sz w:val="81"/>
      <w:szCs w:val="81"/>
      <w:shd w:val="clear" w:color="auto" w:fill="FFFFFF"/>
    </w:rPr>
  </w:style>
  <w:style w:type="paragraph" w:customStyle="1" w:styleId="Picturecaption80">
    <w:name w:val="Picture caption (8)"/>
    <w:basedOn w:val="Normal"/>
    <w:link w:val="Picturecaption8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spacing w:val="13"/>
      <w:sz w:val="81"/>
      <w:szCs w:val="81"/>
    </w:rPr>
  </w:style>
  <w:style w:type="character" w:customStyle="1" w:styleId="Bodytext4pt4">
    <w:name w:val="Body text + 4 pt4"/>
    <w:aliases w:val="Spacing 1 pt14"/>
    <w:rsid w:val="00921A45"/>
    <w:rPr>
      <w:rFonts w:ascii="Times New Roman" w:hAnsi="Times New Roman" w:cs="Times New Roman"/>
      <w:spacing w:val="22"/>
      <w:sz w:val="8"/>
      <w:szCs w:val="8"/>
      <w:u w:val="none"/>
      <w:lang w:bidi="ar-SA"/>
    </w:rPr>
  </w:style>
  <w:style w:type="character" w:customStyle="1" w:styleId="Tablecaption11">
    <w:name w:val="Table caption (11)_"/>
    <w:link w:val="Tablecaption110"/>
    <w:locked/>
    <w:rsid w:val="00921A45"/>
    <w:rPr>
      <w:spacing w:val="22"/>
      <w:sz w:val="8"/>
      <w:szCs w:val="8"/>
      <w:shd w:val="clear" w:color="auto" w:fill="FFFFFF"/>
    </w:rPr>
  </w:style>
  <w:style w:type="paragraph" w:customStyle="1" w:styleId="Tablecaption110">
    <w:name w:val="Table caption (11)"/>
    <w:basedOn w:val="Normal"/>
    <w:link w:val="Tablecaption11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spacing w:val="22"/>
      <w:sz w:val="8"/>
      <w:szCs w:val="8"/>
    </w:rPr>
  </w:style>
  <w:style w:type="character" w:customStyle="1" w:styleId="Tablecaption4Spacing-2pt">
    <w:name w:val="Table caption (4) + Spacing -2 pt"/>
    <w:rsid w:val="00921A45"/>
    <w:rPr>
      <w:rFonts w:ascii="Consolas" w:hAnsi="Consolas"/>
      <w:spacing w:val="-40"/>
      <w:lang w:bidi="ar-SA"/>
    </w:rPr>
  </w:style>
  <w:style w:type="character" w:customStyle="1" w:styleId="Bodytext7Spacing4pt">
    <w:name w:val="Body text (7) + Spacing 4 pt"/>
    <w:rsid w:val="00921A45"/>
    <w:rPr>
      <w:rFonts w:ascii="Times New Roman" w:hAnsi="Times New Roman" w:cs="Times New Roman"/>
      <w:spacing w:val="97"/>
      <w:sz w:val="57"/>
      <w:szCs w:val="57"/>
      <w:u w:val="none"/>
      <w:lang w:bidi="ar-SA"/>
    </w:rPr>
  </w:style>
  <w:style w:type="character" w:customStyle="1" w:styleId="Bodytext7Bold">
    <w:name w:val="Body text (7) + Bold"/>
    <w:aliases w:val="Italic33,Spacing 4 pt2"/>
    <w:rsid w:val="00921A45"/>
    <w:rPr>
      <w:rFonts w:ascii="Times New Roman" w:hAnsi="Times New Roman" w:cs="Times New Roman"/>
      <w:b/>
      <w:bCs/>
      <w:i/>
      <w:iCs/>
      <w:spacing w:val="96"/>
      <w:sz w:val="57"/>
      <w:szCs w:val="57"/>
      <w:u w:val="none"/>
      <w:lang w:bidi="ar-SA"/>
    </w:rPr>
  </w:style>
  <w:style w:type="character" w:customStyle="1" w:styleId="Picturecaption9">
    <w:name w:val="Picture caption (9)_"/>
    <w:link w:val="Picturecaption90"/>
    <w:locked/>
    <w:rsid w:val="00921A45"/>
    <w:rPr>
      <w:i/>
      <w:iCs/>
      <w:spacing w:val="7"/>
      <w:sz w:val="79"/>
      <w:szCs w:val="79"/>
      <w:shd w:val="clear" w:color="auto" w:fill="FFFFFF"/>
    </w:rPr>
  </w:style>
  <w:style w:type="paragraph" w:customStyle="1" w:styleId="Picturecaption90">
    <w:name w:val="Picture caption (9)"/>
    <w:basedOn w:val="Normal"/>
    <w:link w:val="Picturecaption9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i/>
      <w:iCs/>
      <w:spacing w:val="7"/>
      <w:sz w:val="79"/>
      <w:szCs w:val="79"/>
    </w:rPr>
  </w:style>
  <w:style w:type="character" w:customStyle="1" w:styleId="BodytextConsolas7">
    <w:name w:val="Body text + Consolas7"/>
    <w:aliases w:val="4 pt3,Spacing 2 pt6"/>
    <w:rsid w:val="00921A45"/>
    <w:rPr>
      <w:rFonts w:ascii="Consolas" w:hAnsi="Consolas" w:cs="Consolas"/>
      <w:spacing w:val="41"/>
      <w:sz w:val="8"/>
      <w:szCs w:val="8"/>
      <w:u w:val="none"/>
      <w:lang w:bidi="ar-SA"/>
    </w:rPr>
  </w:style>
  <w:style w:type="character" w:customStyle="1" w:styleId="Tablecaption12">
    <w:name w:val="Table caption (12)_"/>
    <w:link w:val="Tablecaption120"/>
    <w:locked/>
    <w:rsid w:val="00921A45"/>
    <w:rPr>
      <w:i/>
      <w:iCs/>
      <w:spacing w:val="7"/>
      <w:sz w:val="79"/>
      <w:szCs w:val="79"/>
      <w:shd w:val="clear" w:color="auto" w:fill="FFFFFF"/>
    </w:rPr>
  </w:style>
  <w:style w:type="paragraph" w:customStyle="1" w:styleId="Tablecaption120">
    <w:name w:val="Table caption (12)"/>
    <w:basedOn w:val="Normal"/>
    <w:link w:val="Tablecaption12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i/>
      <w:iCs/>
      <w:spacing w:val="7"/>
      <w:sz w:val="79"/>
      <w:szCs w:val="79"/>
    </w:rPr>
  </w:style>
  <w:style w:type="character" w:customStyle="1" w:styleId="Bodytext27pt">
    <w:name w:val="Body text + 27 pt"/>
    <w:aliases w:val="Italic30,Spacing 2 pt5"/>
    <w:rsid w:val="00921A45"/>
    <w:rPr>
      <w:rFonts w:ascii="Times New Roman" w:hAnsi="Times New Roman" w:cs="Times New Roman"/>
      <w:i/>
      <w:iCs/>
      <w:noProof/>
      <w:spacing w:val="40"/>
      <w:sz w:val="54"/>
      <w:szCs w:val="54"/>
      <w:u w:val="none"/>
      <w:lang w:bidi="ar-SA"/>
    </w:rPr>
  </w:style>
  <w:style w:type="character" w:customStyle="1" w:styleId="Bodytext295pt1">
    <w:name w:val="Body text + 29.5 pt1"/>
    <w:aliases w:val="Spacing 2 pt4"/>
    <w:rsid w:val="00921A45"/>
    <w:rPr>
      <w:rFonts w:ascii="Times New Roman" w:hAnsi="Times New Roman" w:cs="Times New Roman"/>
      <w:spacing w:val="48"/>
      <w:sz w:val="59"/>
      <w:szCs w:val="59"/>
      <w:u w:val="none"/>
      <w:lang w:bidi="ar-SA"/>
    </w:rPr>
  </w:style>
  <w:style w:type="character" w:customStyle="1" w:styleId="Tablecaption13">
    <w:name w:val="Table caption (13)_"/>
    <w:link w:val="Tablecaption130"/>
    <w:locked/>
    <w:rsid w:val="00921A45"/>
    <w:rPr>
      <w:spacing w:val="32"/>
      <w:sz w:val="71"/>
      <w:szCs w:val="71"/>
      <w:shd w:val="clear" w:color="auto" w:fill="FFFFFF"/>
    </w:rPr>
  </w:style>
  <w:style w:type="paragraph" w:customStyle="1" w:styleId="Tablecaption130">
    <w:name w:val="Table caption (13)"/>
    <w:basedOn w:val="Normal"/>
    <w:link w:val="Tablecaption13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spacing w:val="32"/>
      <w:sz w:val="71"/>
      <w:szCs w:val="71"/>
    </w:rPr>
  </w:style>
  <w:style w:type="character" w:customStyle="1" w:styleId="Tablecaption14">
    <w:name w:val="Table caption (14)_"/>
    <w:link w:val="Tablecaption140"/>
    <w:locked/>
    <w:rsid w:val="00921A45"/>
    <w:rPr>
      <w:i/>
      <w:iCs/>
      <w:spacing w:val="5"/>
      <w:sz w:val="45"/>
      <w:szCs w:val="45"/>
      <w:shd w:val="clear" w:color="auto" w:fill="FFFFFF"/>
    </w:rPr>
  </w:style>
  <w:style w:type="paragraph" w:customStyle="1" w:styleId="Tablecaption140">
    <w:name w:val="Table caption (14)"/>
    <w:basedOn w:val="Normal"/>
    <w:link w:val="Tablecaption14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i/>
      <w:iCs/>
      <w:spacing w:val="5"/>
      <w:sz w:val="45"/>
      <w:szCs w:val="45"/>
    </w:rPr>
  </w:style>
  <w:style w:type="character" w:customStyle="1" w:styleId="Tablecaption15">
    <w:name w:val="Table caption (15)_"/>
    <w:link w:val="Tablecaption151"/>
    <w:locked/>
    <w:rsid w:val="00921A45"/>
    <w:rPr>
      <w:spacing w:val="48"/>
      <w:sz w:val="59"/>
      <w:szCs w:val="59"/>
      <w:shd w:val="clear" w:color="auto" w:fill="FFFFFF"/>
    </w:rPr>
  </w:style>
  <w:style w:type="paragraph" w:customStyle="1" w:styleId="Tablecaption151">
    <w:name w:val="Table caption (15)1"/>
    <w:basedOn w:val="Normal"/>
    <w:link w:val="Tablecaption15"/>
    <w:rsid w:val="00921A45"/>
    <w:pPr>
      <w:widowControl w:val="0"/>
      <w:shd w:val="clear" w:color="auto" w:fill="FFFFFF"/>
      <w:spacing w:after="0" w:line="240" w:lineRule="atLeast"/>
      <w:jc w:val="both"/>
    </w:pPr>
    <w:rPr>
      <w:rFonts w:eastAsia="Times New Roman"/>
      <w:spacing w:val="48"/>
      <w:sz w:val="59"/>
      <w:szCs w:val="59"/>
    </w:rPr>
  </w:style>
  <w:style w:type="character" w:customStyle="1" w:styleId="Tablecaption150">
    <w:name w:val="Table caption (15)"/>
    <w:rsid w:val="00921A45"/>
    <w:rPr>
      <w:strike/>
      <w:spacing w:val="48"/>
      <w:sz w:val="59"/>
      <w:szCs w:val="59"/>
      <w:lang w:bidi="ar-SA"/>
    </w:rPr>
  </w:style>
  <w:style w:type="character" w:customStyle="1" w:styleId="Tablecaption16">
    <w:name w:val="Table caption (16)_"/>
    <w:link w:val="Tablecaption160"/>
    <w:locked/>
    <w:rsid w:val="00921A45"/>
    <w:rPr>
      <w:noProof/>
      <w:spacing w:val="32"/>
      <w:sz w:val="102"/>
      <w:szCs w:val="102"/>
      <w:shd w:val="clear" w:color="auto" w:fill="FFFFFF"/>
    </w:rPr>
  </w:style>
  <w:style w:type="paragraph" w:customStyle="1" w:styleId="Tablecaption160">
    <w:name w:val="Table caption (16)"/>
    <w:basedOn w:val="Normal"/>
    <w:link w:val="Tablecaption16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noProof/>
      <w:spacing w:val="32"/>
      <w:sz w:val="102"/>
      <w:szCs w:val="102"/>
    </w:rPr>
  </w:style>
  <w:style w:type="character" w:customStyle="1" w:styleId="Tablecaption10Spacing3pt">
    <w:name w:val="Table caption (10) + Spacing 3 pt"/>
    <w:rsid w:val="00921A45"/>
    <w:rPr>
      <w:spacing w:val="67"/>
      <w:w w:val="150"/>
      <w:sz w:val="27"/>
      <w:szCs w:val="27"/>
      <w:lang w:bidi="ar-SA"/>
    </w:rPr>
  </w:style>
  <w:style w:type="character" w:customStyle="1" w:styleId="Tablecaption10225pt">
    <w:name w:val="Table caption (10) + 22.5 pt"/>
    <w:aliases w:val="Italic26,Spacing 3 pt4,Scale 100%1"/>
    <w:rsid w:val="00921A45"/>
    <w:rPr>
      <w:i/>
      <w:iCs/>
      <w:spacing w:val="67"/>
      <w:w w:val="100"/>
      <w:sz w:val="45"/>
      <w:szCs w:val="45"/>
      <w:lang w:bidi="ar-SA"/>
    </w:rPr>
  </w:style>
  <w:style w:type="character" w:customStyle="1" w:styleId="Tablecaption17">
    <w:name w:val="Table caption (17)_"/>
    <w:link w:val="Tablecaption170"/>
    <w:locked/>
    <w:rsid w:val="00921A45"/>
    <w:rPr>
      <w:b/>
      <w:bCs/>
      <w:spacing w:val="10"/>
      <w:sz w:val="63"/>
      <w:szCs w:val="63"/>
      <w:shd w:val="clear" w:color="auto" w:fill="FFFFFF"/>
    </w:rPr>
  </w:style>
  <w:style w:type="paragraph" w:customStyle="1" w:styleId="Tablecaption170">
    <w:name w:val="Table caption (17)"/>
    <w:basedOn w:val="Normal"/>
    <w:link w:val="Tablecaption17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b/>
      <w:bCs/>
      <w:spacing w:val="10"/>
      <w:sz w:val="63"/>
      <w:szCs w:val="63"/>
    </w:rPr>
  </w:style>
  <w:style w:type="character" w:customStyle="1" w:styleId="Bodytext42">
    <w:name w:val="Body text (42)_"/>
    <w:link w:val="Bodytext420"/>
    <w:locked/>
    <w:rsid w:val="00921A45"/>
    <w:rPr>
      <w:b/>
      <w:bCs/>
      <w:spacing w:val="18"/>
      <w:sz w:val="83"/>
      <w:szCs w:val="83"/>
      <w:shd w:val="clear" w:color="auto" w:fill="FFFFFF"/>
    </w:rPr>
  </w:style>
  <w:style w:type="paragraph" w:customStyle="1" w:styleId="Bodytext420">
    <w:name w:val="Body text (42)"/>
    <w:basedOn w:val="Normal"/>
    <w:link w:val="Bodytext42"/>
    <w:rsid w:val="00921A45"/>
    <w:pPr>
      <w:widowControl w:val="0"/>
      <w:shd w:val="clear" w:color="auto" w:fill="FFFFFF"/>
      <w:spacing w:before="300" w:after="300" w:line="240" w:lineRule="atLeast"/>
      <w:jc w:val="center"/>
    </w:pPr>
    <w:rPr>
      <w:rFonts w:eastAsia="Times New Roman"/>
      <w:b/>
      <w:bCs/>
      <w:spacing w:val="18"/>
      <w:sz w:val="83"/>
      <w:szCs w:val="83"/>
    </w:rPr>
  </w:style>
  <w:style w:type="character" w:customStyle="1" w:styleId="BodytextSegoeUI4">
    <w:name w:val="Body text + Segoe UI4"/>
    <w:aliases w:val="33 pt,Spacing 1 pt11"/>
    <w:rsid w:val="00921A45"/>
    <w:rPr>
      <w:rFonts w:ascii="Segoe UI" w:hAnsi="Segoe UI" w:cs="Segoe UI"/>
      <w:spacing w:val="37"/>
      <w:sz w:val="66"/>
      <w:szCs w:val="66"/>
      <w:u w:val="none"/>
      <w:lang w:bidi="ar-SA"/>
    </w:rPr>
  </w:style>
  <w:style w:type="character" w:customStyle="1" w:styleId="BodytextConsolas6">
    <w:name w:val="Body text + Consolas6"/>
    <w:aliases w:val="5.5 pt5,Italic18,Spacing -1 pt3"/>
    <w:rsid w:val="00921A45"/>
    <w:rPr>
      <w:rFonts w:ascii="Consolas" w:hAnsi="Consolas" w:cs="Consolas"/>
      <w:i/>
      <w:iCs/>
      <w:spacing w:val="-22"/>
      <w:sz w:val="11"/>
      <w:szCs w:val="11"/>
      <w:u w:val="none"/>
      <w:lang w:bidi="ar-SA"/>
    </w:rPr>
  </w:style>
  <w:style w:type="character" w:customStyle="1" w:styleId="Tablecaption14Spacing3pt">
    <w:name w:val="Table caption (14) + Spacing 3 pt"/>
    <w:rsid w:val="00921A45"/>
    <w:rPr>
      <w:i/>
      <w:iCs/>
      <w:spacing w:val="67"/>
      <w:sz w:val="45"/>
      <w:szCs w:val="45"/>
      <w:u w:val="single"/>
      <w:lang w:bidi="ar-SA"/>
    </w:rPr>
  </w:style>
  <w:style w:type="character" w:customStyle="1" w:styleId="Tablecaption14Spacing3pt1">
    <w:name w:val="Table caption (14) + Spacing 3 pt1"/>
    <w:rsid w:val="00921A45"/>
    <w:rPr>
      <w:i/>
      <w:iCs/>
      <w:spacing w:val="67"/>
      <w:sz w:val="45"/>
      <w:szCs w:val="45"/>
      <w:lang w:bidi="ar-SA"/>
    </w:rPr>
  </w:style>
  <w:style w:type="character" w:customStyle="1" w:styleId="Tablecaption18">
    <w:name w:val="Table caption (18)_"/>
    <w:link w:val="Tablecaption180"/>
    <w:locked/>
    <w:rsid w:val="00921A45"/>
    <w:rPr>
      <w:spacing w:val="8"/>
      <w:sz w:val="70"/>
      <w:szCs w:val="70"/>
      <w:shd w:val="clear" w:color="auto" w:fill="FFFFFF"/>
    </w:rPr>
  </w:style>
  <w:style w:type="paragraph" w:customStyle="1" w:styleId="Tablecaption180">
    <w:name w:val="Table caption (18)"/>
    <w:basedOn w:val="Normal"/>
    <w:link w:val="Tablecaption18"/>
    <w:rsid w:val="00921A45"/>
    <w:pPr>
      <w:widowControl w:val="0"/>
      <w:shd w:val="clear" w:color="auto" w:fill="FFFFFF"/>
      <w:spacing w:after="0" w:line="240" w:lineRule="atLeast"/>
      <w:jc w:val="both"/>
    </w:pPr>
    <w:rPr>
      <w:rFonts w:eastAsia="Times New Roman"/>
      <w:spacing w:val="8"/>
      <w:sz w:val="70"/>
      <w:szCs w:val="70"/>
    </w:rPr>
  </w:style>
  <w:style w:type="character" w:customStyle="1" w:styleId="Tablecaption4Spacing8pt">
    <w:name w:val="Table caption (4) + Spacing 8 pt"/>
    <w:rsid w:val="00921A45"/>
    <w:rPr>
      <w:rFonts w:ascii="Consolas" w:hAnsi="Consolas"/>
      <w:spacing w:val="162"/>
      <w:lang w:bidi="ar-SA"/>
    </w:rPr>
  </w:style>
  <w:style w:type="character" w:customStyle="1" w:styleId="BodytextConsolas4">
    <w:name w:val="Body text + Consolas4"/>
    <w:aliases w:val="22.5 pt3,Spacing -2 pt5"/>
    <w:rsid w:val="00921A45"/>
    <w:rPr>
      <w:rFonts w:ascii="Consolas" w:hAnsi="Consolas" w:cs="Consolas"/>
      <w:spacing w:val="-44"/>
      <w:sz w:val="45"/>
      <w:szCs w:val="45"/>
      <w:u w:val="none"/>
      <w:lang w:bidi="ar-SA"/>
    </w:rPr>
  </w:style>
  <w:style w:type="character" w:customStyle="1" w:styleId="Tablecaption19">
    <w:name w:val="Table caption (19)_"/>
    <w:link w:val="Tablecaption190"/>
    <w:locked/>
    <w:rsid w:val="00921A45"/>
    <w:rPr>
      <w:spacing w:val="20"/>
      <w:sz w:val="50"/>
      <w:szCs w:val="50"/>
      <w:shd w:val="clear" w:color="auto" w:fill="FFFFFF"/>
    </w:rPr>
  </w:style>
  <w:style w:type="paragraph" w:customStyle="1" w:styleId="Tablecaption190">
    <w:name w:val="Table caption (19)"/>
    <w:basedOn w:val="Normal"/>
    <w:link w:val="Tablecaption19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spacing w:val="20"/>
      <w:sz w:val="50"/>
      <w:szCs w:val="50"/>
    </w:rPr>
  </w:style>
  <w:style w:type="character" w:customStyle="1" w:styleId="Tablecaption1951pt">
    <w:name w:val="Table caption (19) + 51 pt"/>
    <w:aliases w:val="Spacing 1 pt10"/>
    <w:rsid w:val="00921A45"/>
    <w:rPr>
      <w:spacing w:val="32"/>
      <w:sz w:val="102"/>
      <w:szCs w:val="102"/>
      <w:lang w:bidi="ar-SA"/>
    </w:rPr>
  </w:style>
  <w:style w:type="character" w:customStyle="1" w:styleId="Tablecaption200">
    <w:name w:val="Table caption (20)_"/>
    <w:link w:val="Tablecaption201"/>
    <w:locked/>
    <w:rsid w:val="00921A45"/>
    <w:rPr>
      <w:noProof/>
      <w:w w:val="150"/>
      <w:sz w:val="19"/>
      <w:szCs w:val="19"/>
      <w:shd w:val="clear" w:color="auto" w:fill="FFFFFF"/>
    </w:rPr>
  </w:style>
  <w:style w:type="paragraph" w:customStyle="1" w:styleId="Tablecaption201">
    <w:name w:val="Table caption (20)"/>
    <w:basedOn w:val="Normal"/>
    <w:link w:val="Tablecaption200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noProof/>
      <w:w w:val="150"/>
      <w:sz w:val="19"/>
      <w:szCs w:val="19"/>
    </w:rPr>
  </w:style>
  <w:style w:type="character" w:customStyle="1" w:styleId="Tablecaption21">
    <w:name w:val="Table caption (21)_"/>
    <w:link w:val="Tablecaption210"/>
    <w:locked/>
    <w:rsid w:val="00921A45"/>
    <w:rPr>
      <w:i/>
      <w:iCs/>
      <w:noProof/>
      <w:spacing w:val="-12"/>
      <w:sz w:val="12"/>
      <w:szCs w:val="12"/>
      <w:shd w:val="clear" w:color="auto" w:fill="FFFFFF"/>
    </w:rPr>
  </w:style>
  <w:style w:type="paragraph" w:customStyle="1" w:styleId="Tablecaption210">
    <w:name w:val="Table caption (21)"/>
    <w:basedOn w:val="Normal"/>
    <w:link w:val="Tablecaption21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i/>
      <w:iCs/>
      <w:noProof/>
      <w:spacing w:val="-12"/>
      <w:sz w:val="12"/>
      <w:szCs w:val="12"/>
    </w:rPr>
  </w:style>
  <w:style w:type="character" w:customStyle="1" w:styleId="Headerorfooter5">
    <w:name w:val="Header or footer (5)_"/>
    <w:link w:val="Headerorfooter50"/>
    <w:locked/>
    <w:rsid w:val="00921A45"/>
    <w:rPr>
      <w:rFonts w:ascii="Consolas" w:hAnsi="Consolas"/>
      <w:sz w:val="16"/>
      <w:szCs w:val="16"/>
      <w:shd w:val="clear" w:color="auto" w:fill="FFFFFF"/>
    </w:rPr>
  </w:style>
  <w:style w:type="paragraph" w:customStyle="1" w:styleId="Headerorfooter50">
    <w:name w:val="Header or footer (5)"/>
    <w:basedOn w:val="Normal"/>
    <w:link w:val="Headerorfooter5"/>
    <w:rsid w:val="00921A45"/>
    <w:pPr>
      <w:widowControl w:val="0"/>
      <w:shd w:val="clear" w:color="auto" w:fill="FFFFFF"/>
      <w:spacing w:after="0" w:line="240" w:lineRule="atLeast"/>
      <w:jc w:val="both"/>
    </w:pPr>
    <w:rPr>
      <w:rFonts w:ascii="Consolas" w:eastAsia="Times New Roman" w:hAnsi="Consolas"/>
      <w:sz w:val="16"/>
      <w:szCs w:val="16"/>
    </w:rPr>
  </w:style>
  <w:style w:type="character" w:customStyle="1" w:styleId="Picturecaption10">
    <w:name w:val="Picture caption (10)_"/>
    <w:link w:val="Picturecaption100"/>
    <w:locked/>
    <w:rsid w:val="00921A45"/>
    <w:rPr>
      <w:b/>
      <w:bCs/>
      <w:spacing w:val="53"/>
      <w:sz w:val="75"/>
      <w:szCs w:val="75"/>
      <w:shd w:val="clear" w:color="auto" w:fill="FFFFFF"/>
    </w:rPr>
  </w:style>
  <w:style w:type="paragraph" w:customStyle="1" w:styleId="Picturecaption100">
    <w:name w:val="Picture caption (10)"/>
    <w:basedOn w:val="Normal"/>
    <w:link w:val="Picturecaption10"/>
    <w:rsid w:val="00921A45"/>
    <w:pPr>
      <w:widowControl w:val="0"/>
      <w:shd w:val="clear" w:color="auto" w:fill="FFFFFF"/>
      <w:spacing w:after="60" w:line="240" w:lineRule="atLeast"/>
    </w:pPr>
    <w:rPr>
      <w:rFonts w:eastAsia="Times New Roman"/>
      <w:b/>
      <w:bCs/>
      <w:spacing w:val="53"/>
      <w:sz w:val="75"/>
      <w:szCs w:val="75"/>
    </w:rPr>
  </w:style>
  <w:style w:type="character" w:customStyle="1" w:styleId="Picturecaption11">
    <w:name w:val="Picture caption (11)_"/>
    <w:link w:val="Picturecaption110"/>
    <w:locked/>
    <w:rsid w:val="00921A45"/>
    <w:rPr>
      <w:rFonts w:ascii="Consolas" w:hAnsi="Consolas"/>
      <w:spacing w:val="-44"/>
      <w:sz w:val="45"/>
      <w:szCs w:val="45"/>
      <w:shd w:val="clear" w:color="auto" w:fill="FFFFFF"/>
    </w:rPr>
  </w:style>
  <w:style w:type="paragraph" w:customStyle="1" w:styleId="Picturecaption110">
    <w:name w:val="Picture caption (11)"/>
    <w:basedOn w:val="Normal"/>
    <w:link w:val="Picturecaption11"/>
    <w:rsid w:val="00921A45"/>
    <w:pPr>
      <w:widowControl w:val="0"/>
      <w:shd w:val="clear" w:color="auto" w:fill="FFFFFF"/>
      <w:spacing w:before="60" w:after="0" w:line="240" w:lineRule="atLeast"/>
    </w:pPr>
    <w:rPr>
      <w:rFonts w:ascii="Consolas" w:eastAsia="Times New Roman" w:hAnsi="Consolas"/>
      <w:spacing w:val="-44"/>
      <w:sz w:val="45"/>
      <w:szCs w:val="45"/>
    </w:rPr>
  </w:style>
  <w:style w:type="character" w:customStyle="1" w:styleId="Picturecaption12">
    <w:name w:val="Picture caption (12)_"/>
    <w:link w:val="Picturecaption120"/>
    <w:locked/>
    <w:rsid w:val="00921A45"/>
    <w:rPr>
      <w:b/>
      <w:bCs/>
      <w:i/>
      <w:iCs/>
      <w:spacing w:val="29"/>
      <w:sz w:val="83"/>
      <w:szCs w:val="83"/>
      <w:shd w:val="clear" w:color="auto" w:fill="FFFFFF"/>
    </w:rPr>
  </w:style>
  <w:style w:type="paragraph" w:customStyle="1" w:styleId="Picturecaption120">
    <w:name w:val="Picture caption (12)"/>
    <w:basedOn w:val="Normal"/>
    <w:link w:val="Picturecaption12"/>
    <w:rsid w:val="00921A45"/>
    <w:pPr>
      <w:widowControl w:val="0"/>
      <w:shd w:val="clear" w:color="auto" w:fill="FFFFFF"/>
      <w:spacing w:before="360" w:after="0" w:line="240" w:lineRule="atLeast"/>
    </w:pPr>
    <w:rPr>
      <w:rFonts w:eastAsia="Times New Roman"/>
      <w:b/>
      <w:bCs/>
      <w:i/>
      <w:iCs/>
      <w:spacing w:val="29"/>
      <w:sz w:val="83"/>
      <w:szCs w:val="83"/>
    </w:rPr>
  </w:style>
  <w:style w:type="character" w:customStyle="1" w:styleId="Picturecaption13">
    <w:name w:val="Picture caption (13)_"/>
    <w:link w:val="Picturecaption130"/>
    <w:locked/>
    <w:rsid w:val="00921A45"/>
    <w:rPr>
      <w:b/>
      <w:bCs/>
      <w:i/>
      <w:iCs/>
      <w:noProof/>
      <w:spacing w:val="96"/>
      <w:sz w:val="57"/>
      <w:szCs w:val="57"/>
      <w:shd w:val="clear" w:color="auto" w:fill="FFFFFF"/>
    </w:rPr>
  </w:style>
  <w:style w:type="paragraph" w:customStyle="1" w:styleId="Picturecaption130">
    <w:name w:val="Picture caption (13)"/>
    <w:basedOn w:val="Normal"/>
    <w:link w:val="Picturecaption13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b/>
      <w:bCs/>
      <w:i/>
      <w:iCs/>
      <w:noProof/>
      <w:spacing w:val="96"/>
      <w:sz w:val="57"/>
      <w:szCs w:val="57"/>
    </w:rPr>
  </w:style>
  <w:style w:type="character" w:customStyle="1" w:styleId="Picturecaption14">
    <w:name w:val="Picture caption (14)_"/>
    <w:link w:val="Picturecaption140"/>
    <w:locked/>
    <w:rsid w:val="00921A45"/>
    <w:rPr>
      <w:noProof/>
      <w:spacing w:val="32"/>
      <w:sz w:val="102"/>
      <w:szCs w:val="102"/>
      <w:shd w:val="clear" w:color="auto" w:fill="FFFFFF"/>
    </w:rPr>
  </w:style>
  <w:style w:type="paragraph" w:customStyle="1" w:styleId="Picturecaption140">
    <w:name w:val="Picture caption (14)"/>
    <w:basedOn w:val="Normal"/>
    <w:link w:val="Picturecaption14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noProof/>
      <w:spacing w:val="32"/>
      <w:sz w:val="102"/>
      <w:szCs w:val="102"/>
    </w:rPr>
  </w:style>
  <w:style w:type="character" w:customStyle="1" w:styleId="Tablecaption22">
    <w:name w:val="Table caption (22)_"/>
    <w:link w:val="Tablecaption220"/>
    <w:locked/>
    <w:rsid w:val="00921A45"/>
    <w:rPr>
      <w:b/>
      <w:bCs/>
      <w:spacing w:val="9"/>
      <w:sz w:val="97"/>
      <w:szCs w:val="97"/>
      <w:shd w:val="clear" w:color="auto" w:fill="FFFFFF"/>
    </w:rPr>
  </w:style>
  <w:style w:type="paragraph" w:customStyle="1" w:styleId="Tablecaption220">
    <w:name w:val="Table caption (22)"/>
    <w:basedOn w:val="Normal"/>
    <w:link w:val="Tablecaption22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b/>
      <w:bCs/>
      <w:spacing w:val="9"/>
      <w:sz w:val="97"/>
      <w:szCs w:val="97"/>
    </w:rPr>
  </w:style>
  <w:style w:type="character" w:customStyle="1" w:styleId="Tablecaption22375pt">
    <w:name w:val="Table caption (22) + 37.5 pt"/>
    <w:aliases w:val="Spacing 2 pt3"/>
    <w:rsid w:val="00921A45"/>
    <w:rPr>
      <w:b/>
      <w:bCs/>
      <w:spacing w:val="53"/>
      <w:sz w:val="75"/>
      <w:szCs w:val="75"/>
      <w:lang w:bidi="ar-SA"/>
    </w:rPr>
  </w:style>
  <w:style w:type="character" w:customStyle="1" w:styleId="Tablecaption2249pt">
    <w:name w:val="Table caption (22) + 49 pt"/>
    <w:aliases w:val="Italic12,Spacing 2 pt2"/>
    <w:rsid w:val="00921A45"/>
    <w:rPr>
      <w:b/>
      <w:bCs/>
      <w:i/>
      <w:iCs/>
      <w:spacing w:val="50"/>
      <w:sz w:val="98"/>
      <w:szCs w:val="98"/>
      <w:lang w:bidi="ar-SA"/>
    </w:rPr>
  </w:style>
  <w:style w:type="character" w:customStyle="1" w:styleId="Tablecaption15Spacing0pt">
    <w:name w:val="Table caption (15) + Spacing 0 pt"/>
    <w:rsid w:val="00921A45"/>
    <w:rPr>
      <w:spacing w:val="-9"/>
      <w:sz w:val="59"/>
      <w:szCs w:val="59"/>
      <w:lang w:bidi="ar-SA"/>
    </w:rPr>
  </w:style>
  <w:style w:type="character" w:customStyle="1" w:styleId="TablecaptionSpacing7pt">
    <w:name w:val="Table caption + Spacing 7 pt"/>
    <w:rsid w:val="00921A45"/>
    <w:rPr>
      <w:rFonts w:ascii="Times New Roman" w:hAnsi="Times New Roman" w:cs="Times New Roman"/>
      <w:b/>
      <w:bCs/>
      <w:i w:val="0"/>
      <w:iCs w:val="0"/>
      <w:spacing w:val="141"/>
      <w:sz w:val="87"/>
      <w:szCs w:val="87"/>
      <w:u w:val="none"/>
      <w:lang w:bidi="ar-SA"/>
    </w:rPr>
  </w:style>
  <w:style w:type="character" w:customStyle="1" w:styleId="Tablecaption23">
    <w:name w:val="Table caption (23)_"/>
    <w:link w:val="Tablecaption230"/>
    <w:locked/>
    <w:rsid w:val="00921A45"/>
    <w:rPr>
      <w:rFonts w:ascii="Consolas" w:hAnsi="Consolas"/>
      <w:spacing w:val="-44"/>
      <w:sz w:val="45"/>
      <w:szCs w:val="45"/>
      <w:shd w:val="clear" w:color="auto" w:fill="FFFFFF"/>
    </w:rPr>
  </w:style>
  <w:style w:type="paragraph" w:customStyle="1" w:styleId="Tablecaption230">
    <w:name w:val="Table caption (23)"/>
    <w:basedOn w:val="Normal"/>
    <w:link w:val="Tablecaption23"/>
    <w:rsid w:val="00921A45"/>
    <w:pPr>
      <w:widowControl w:val="0"/>
      <w:shd w:val="clear" w:color="auto" w:fill="FFFFFF"/>
      <w:spacing w:after="0" w:line="240" w:lineRule="atLeast"/>
    </w:pPr>
    <w:rPr>
      <w:rFonts w:ascii="Consolas" w:eastAsia="Times New Roman" w:hAnsi="Consolas"/>
      <w:spacing w:val="-44"/>
      <w:sz w:val="45"/>
      <w:szCs w:val="45"/>
    </w:rPr>
  </w:style>
  <w:style w:type="character" w:customStyle="1" w:styleId="Tablecaption24">
    <w:name w:val="Table caption (24)_"/>
    <w:link w:val="Tablecaption240"/>
    <w:locked/>
    <w:rsid w:val="00921A45"/>
    <w:rPr>
      <w:i/>
      <w:iCs/>
      <w:noProof/>
      <w:spacing w:val="-7"/>
      <w:sz w:val="11"/>
      <w:szCs w:val="11"/>
      <w:shd w:val="clear" w:color="auto" w:fill="FFFFFF"/>
    </w:rPr>
  </w:style>
  <w:style w:type="paragraph" w:customStyle="1" w:styleId="Tablecaption240">
    <w:name w:val="Table caption (24)"/>
    <w:basedOn w:val="Normal"/>
    <w:link w:val="Tablecaption24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i/>
      <w:iCs/>
      <w:noProof/>
      <w:spacing w:val="-7"/>
      <w:sz w:val="11"/>
      <w:szCs w:val="11"/>
    </w:rPr>
  </w:style>
  <w:style w:type="character" w:customStyle="1" w:styleId="Tablecaption24Spacing1pt">
    <w:name w:val="Table caption (24) + Spacing 1 pt"/>
    <w:rsid w:val="00921A45"/>
    <w:rPr>
      <w:i/>
      <w:iCs/>
      <w:noProof/>
      <w:spacing w:val="26"/>
      <w:sz w:val="11"/>
      <w:szCs w:val="11"/>
      <w:lang w:bidi="ar-SA"/>
    </w:rPr>
  </w:style>
  <w:style w:type="character" w:customStyle="1" w:styleId="Bodytext43">
    <w:name w:val="Body text (43)_"/>
    <w:link w:val="Bodytext431"/>
    <w:locked/>
    <w:rsid w:val="00921A45"/>
    <w:rPr>
      <w:i/>
      <w:iCs/>
      <w:spacing w:val="40"/>
      <w:sz w:val="54"/>
      <w:szCs w:val="54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921A45"/>
    <w:pPr>
      <w:widowControl w:val="0"/>
      <w:shd w:val="clear" w:color="auto" w:fill="FFFFFF"/>
      <w:spacing w:after="360" w:line="240" w:lineRule="atLeast"/>
      <w:jc w:val="both"/>
    </w:pPr>
    <w:rPr>
      <w:rFonts w:eastAsia="Times New Roman"/>
      <w:i/>
      <w:iCs/>
      <w:spacing w:val="40"/>
      <w:sz w:val="54"/>
      <w:szCs w:val="54"/>
    </w:rPr>
  </w:style>
  <w:style w:type="character" w:customStyle="1" w:styleId="Bodytext430">
    <w:name w:val="Body text (43)"/>
    <w:rsid w:val="00921A45"/>
    <w:rPr>
      <w:i/>
      <w:iCs/>
      <w:spacing w:val="40"/>
      <w:sz w:val="54"/>
      <w:szCs w:val="54"/>
      <w:u w:val="single"/>
      <w:lang w:bidi="ar-SA"/>
    </w:rPr>
  </w:style>
  <w:style w:type="character" w:customStyle="1" w:styleId="BodytextSegoeUI1">
    <w:name w:val="Body text + Segoe UI1"/>
    <w:aliases w:val="59.5 pt1,Spacing -2 pt2"/>
    <w:rsid w:val="00921A45"/>
    <w:rPr>
      <w:rFonts w:ascii="Segoe UI" w:hAnsi="Segoe UI" w:cs="Segoe UI"/>
      <w:spacing w:val="-47"/>
      <w:sz w:val="119"/>
      <w:szCs w:val="119"/>
      <w:u w:val="none"/>
      <w:lang w:bidi="ar-SA"/>
    </w:rPr>
  </w:style>
  <w:style w:type="character" w:customStyle="1" w:styleId="Bodytext44">
    <w:name w:val="Body text (44)_"/>
    <w:link w:val="Bodytext440"/>
    <w:locked/>
    <w:rsid w:val="00921A45"/>
    <w:rPr>
      <w:rFonts w:ascii="Consolas" w:hAnsi="Consolas"/>
      <w:noProof/>
      <w:spacing w:val="-44"/>
      <w:sz w:val="45"/>
      <w:szCs w:val="45"/>
      <w:shd w:val="clear" w:color="auto" w:fill="FFFFFF"/>
    </w:rPr>
  </w:style>
  <w:style w:type="paragraph" w:customStyle="1" w:styleId="Bodytext440">
    <w:name w:val="Body text (44)"/>
    <w:basedOn w:val="Normal"/>
    <w:link w:val="Bodytext44"/>
    <w:rsid w:val="00921A45"/>
    <w:pPr>
      <w:widowControl w:val="0"/>
      <w:shd w:val="clear" w:color="auto" w:fill="FFFFFF"/>
      <w:spacing w:after="300" w:line="240" w:lineRule="atLeast"/>
    </w:pPr>
    <w:rPr>
      <w:rFonts w:ascii="Consolas" w:eastAsia="Times New Roman" w:hAnsi="Consolas"/>
      <w:noProof/>
      <w:spacing w:val="-44"/>
      <w:sz w:val="45"/>
      <w:szCs w:val="45"/>
    </w:rPr>
  </w:style>
  <w:style w:type="character" w:customStyle="1" w:styleId="Bodytext1540pt">
    <w:name w:val="Body text (15) + 40 pt"/>
    <w:aliases w:val="Spacing 1 pt8"/>
    <w:rsid w:val="00921A45"/>
    <w:rPr>
      <w:rFonts w:ascii="Times New Roman" w:hAnsi="Times New Roman" w:cs="Times New Roman"/>
      <w:b/>
      <w:bCs/>
      <w:spacing w:val="33"/>
      <w:sz w:val="80"/>
      <w:szCs w:val="80"/>
      <w:u w:val="none"/>
      <w:lang w:bidi="ar-SA"/>
    </w:rPr>
  </w:style>
  <w:style w:type="character" w:customStyle="1" w:styleId="Headerorfooter4Spacing5pt">
    <w:name w:val="Header or footer (4) + Spacing 5 pt"/>
    <w:rsid w:val="00921A45"/>
    <w:rPr>
      <w:spacing w:val="104"/>
      <w:sz w:val="81"/>
      <w:szCs w:val="81"/>
      <w:lang w:bidi="ar-SA"/>
    </w:rPr>
  </w:style>
  <w:style w:type="character" w:customStyle="1" w:styleId="Headerorfooter4Italic">
    <w:name w:val="Header or footer (4) + Italic"/>
    <w:aliases w:val="Spacing 1 pt7"/>
    <w:rsid w:val="00921A45"/>
    <w:rPr>
      <w:i/>
      <w:iCs/>
      <w:spacing w:val="29"/>
      <w:sz w:val="81"/>
      <w:szCs w:val="81"/>
      <w:lang w:bidi="ar-SA"/>
    </w:rPr>
  </w:style>
  <w:style w:type="character" w:customStyle="1" w:styleId="Headerorfooter4Spacing5pt1">
    <w:name w:val="Header or footer (4) + Spacing 5 pt1"/>
    <w:rsid w:val="00921A45"/>
    <w:rPr>
      <w:spacing w:val="104"/>
      <w:sz w:val="81"/>
      <w:szCs w:val="81"/>
      <w:lang w:bidi="ar-SA"/>
    </w:rPr>
  </w:style>
  <w:style w:type="character" w:customStyle="1" w:styleId="Bodytext405pt1">
    <w:name w:val="Body text + 40.5 pt1"/>
    <w:aliases w:val="Spacing -4 pt"/>
    <w:rsid w:val="00921A45"/>
    <w:rPr>
      <w:rFonts w:ascii="Times New Roman" w:hAnsi="Times New Roman" w:cs="Times New Roman"/>
      <w:spacing w:val="-81"/>
      <w:sz w:val="81"/>
      <w:szCs w:val="81"/>
      <w:u w:val="none"/>
      <w:lang w:bidi="ar-SA"/>
    </w:rPr>
  </w:style>
  <w:style w:type="character" w:customStyle="1" w:styleId="BodytextGeorgia1">
    <w:name w:val="Body text + Georgia1"/>
    <w:aliases w:val="33.5 pt,Spacing -1 pt2"/>
    <w:rsid w:val="00921A45"/>
    <w:rPr>
      <w:rFonts w:ascii="Georgia" w:hAnsi="Georgia" w:cs="Georgia"/>
      <w:spacing w:val="-37"/>
      <w:sz w:val="67"/>
      <w:szCs w:val="67"/>
      <w:u w:val="none"/>
      <w:lang w:bidi="ar-SA"/>
    </w:rPr>
  </w:style>
  <w:style w:type="character" w:customStyle="1" w:styleId="Bodytext2a">
    <w:name w:val="Body text2"/>
    <w:rsid w:val="00921A45"/>
    <w:rPr>
      <w:rFonts w:ascii="Times New Roman" w:hAnsi="Times New Roman" w:cs="Times New Roman"/>
      <w:noProof/>
      <w:spacing w:val="32"/>
      <w:sz w:val="102"/>
      <w:szCs w:val="102"/>
      <w:u w:val="none"/>
      <w:lang w:bidi="ar-SA"/>
    </w:rPr>
  </w:style>
  <w:style w:type="character" w:customStyle="1" w:styleId="Tablecaption25">
    <w:name w:val="Table caption (25)_"/>
    <w:link w:val="Tablecaption251"/>
    <w:locked/>
    <w:rsid w:val="00921A45"/>
    <w:rPr>
      <w:rFonts w:ascii="Georgia" w:hAnsi="Georgia"/>
      <w:i/>
      <w:iCs/>
      <w:spacing w:val="40"/>
      <w:sz w:val="8"/>
      <w:szCs w:val="8"/>
      <w:shd w:val="clear" w:color="auto" w:fill="FFFFFF"/>
    </w:rPr>
  </w:style>
  <w:style w:type="paragraph" w:customStyle="1" w:styleId="Tablecaption251">
    <w:name w:val="Table caption (25)1"/>
    <w:basedOn w:val="Normal"/>
    <w:link w:val="Tablecaption25"/>
    <w:rsid w:val="00921A45"/>
    <w:pPr>
      <w:widowControl w:val="0"/>
      <w:shd w:val="clear" w:color="auto" w:fill="FFFFFF"/>
      <w:spacing w:after="0" w:line="240" w:lineRule="atLeast"/>
      <w:jc w:val="both"/>
    </w:pPr>
    <w:rPr>
      <w:rFonts w:ascii="Georgia" w:eastAsia="Times New Roman" w:hAnsi="Georgia"/>
      <w:i/>
      <w:iCs/>
      <w:spacing w:val="40"/>
      <w:sz w:val="8"/>
      <w:szCs w:val="8"/>
    </w:rPr>
  </w:style>
  <w:style w:type="character" w:customStyle="1" w:styleId="Tablecaption25Spacing0pt">
    <w:name w:val="Table caption (25) + Spacing 0 pt"/>
    <w:rsid w:val="00921A45"/>
    <w:rPr>
      <w:rFonts w:ascii="Georgia" w:hAnsi="Georgia"/>
      <w:i/>
      <w:iCs/>
      <w:spacing w:val="16"/>
      <w:sz w:val="8"/>
      <w:szCs w:val="8"/>
      <w:u w:val="single"/>
      <w:lang w:bidi="ar-SA"/>
    </w:rPr>
  </w:style>
  <w:style w:type="character" w:customStyle="1" w:styleId="Tablecaption250">
    <w:name w:val="Table caption (25)"/>
    <w:rsid w:val="00921A45"/>
    <w:rPr>
      <w:rFonts w:ascii="Georgia" w:hAnsi="Georgia"/>
      <w:i/>
      <w:iCs/>
      <w:spacing w:val="40"/>
      <w:sz w:val="8"/>
      <w:szCs w:val="8"/>
      <w:u w:val="single"/>
      <w:lang w:bidi="ar-SA"/>
    </w:rPr>
  </w:style>
  <w:style w:type="character" w:customStyle="1" w:styleId="Tablecaption26">
    <w:name w:val="Table caption (26)_"/>
    <w:link w:val="Tablecaption260"/>
    <w:locked/>
    <w:rsid w:val="00921A45"/>
    <w:rPr>
      <w:rFonts w:ascii="Georgia" w:hAnsi="Georgia"/>
      <w:spacing w:val="39"/>
      <w:sz w:val="8"/>
      <w:szCs w:val="8"/>
      <w:shd w:val="clear" w:color="auto" w:fill="FFFFFF"/>
    </w:rPr>
  </w:style>
  <w:style w:type="paragraph" w:customStyle="1" w:styleId="Tablecaption260">
    <w:name w:val="Table caption (26)"/>
    <w:basedOn w:val="Normal"/>
    <w:link w:val="Tablecaption26"/>
    <w:rsid w:val="00921A45"/>
    <w:pPr>
      <w:widowControl w:val="0"/>
      <w:shd w:val="clear" w:color="auto" w:fill="FFFFFF"/>
      <w:spacing w:after="0" w:line="240" w:lineRule="atLeast"/>
      <w:jc w:val="both"/>
    </w:pPr>
    <w:rPr>
      <w:rFonts w:ascii="Georgia" w:eastAsia="Times New Roman" w:hAnsi="Georgia"/>
      <w:spacing w:val="39"/>
      <w:sz w:val="8"/>
      <w:szCs w:val="8"/>
    </w:rPr>
  </w:style>
  <w:style w:type="character" w:customStyle="1" w:styleId="Tablecaption26Spacing0pt">
    <w:name w:val="Table caption (26) + Spacing 0 pt"/>
    <w:rsid w:val="00921A45"/>
    <w:rPr>
      <w:rFonts w:ascii="Georgia" w:hAnsi="Georgia"/>
      <w:spacing w:val="12"/>
      <w:sz w:val="8"/>
      <w:szCs w:val="8"/>
      <w:lang w:bidi="ar-SA"/>
    </w:rPr>
  </w:style>
  <w:style w:type="character" w:customStyle="1" w:styleId="Tablecaption26Italic">
    <w:name w:val="Table caption (26) + Italic"/>
    <w:aliases w:val="Spacing 2 pt1"/>
    <w:rsid w:val="00921A45"/>
    <w:rPr>
      <w:rFonts w:ascii="Georgia" w:hAnsi="Georgia"/>
      <w:i/>
      <w:iCs/>
      <w:spacing w:val="40"/>
      <w:sz w:val="8"/>
      <w:szCs w:val="8"/>
      <w:lang w:bidi="ar-SA"/>
    </w:rPr>
  </w:style>
  <w:style w:type="character" w:customStyle="1" w:styleId="Tablecaption26Spacing4pt">
    <w:name w:val="Table caption (26) + Spacing 4 pt"/>
    <w:rsid w:val="00921A45"/>
    <w:rPr>
      <w:rFonts w:ascii="Georgia" w:hAnsi="Georgia"/>
      <w:spacing w:val="91"/>
      <w:sz w:val="8"/>
      <w:szCs w:val="8"/>
      <w:lang w:bidi="ar-SA"/>
    </w:rPr>
  </w:style>
  <w:style w:type="character" w:customStyle="1" w:styleId="Headerorfooter6">
    <w:name w:val="Header or footer (6)_"/>
    <w:link w:val="Headerorfooter60"/>
    <w:locked/>
    <w:rsid w:val="00921A45"/>
    <w:rPr>
      <w:rFonts w:ascii="Consolas" w:hAnsi="Consolas"/>
      <w:i/>
      <w:iCs/>
      <w:noProof/>
      <w:sz w:val="27"/>
      <w:szCs w:val="27"/>
      <w:shd w:val="clear" w:color="auto" w:fill="FFFFFF"/>
    </w:rPr>
  </w:style>
  <w:style w:type="paragraph" w:customStyle="1" w:styleId="Headerorfooter60">
    <w:name w:val="Header or footer (6)"/>
    <w:basedOn w:val="Normal"/>
    <w:link w:val="Headerorfooter6"/>
    <w:rsid w:val="00921A45"/>
    <w:pPr>
      <w:widowControl w:val="0"/>
      <w:shd w:val="clear" w:color="auto" w:fill="FFFFFF"/>
      <w:spacing w:after="0" w:line="240" w:lineRule="atLeast"/>
    </w:pPr>
    <w:rPr>
      <w:rFonts w:ascii="Consolas" w:eastAsia="Times New Roman" w:hAnsi="Consolas"/>
      <w:i/>
      <w:iCs/>
      <w:noProof/>
      <w:sz w:val="27"/>
      <w:szCs w:val="27"/>
    </w:rPr>
  </w:style>
  <w:style w:type="character" w:customStyle="1" w:styleId="Bodytext45">
    <w:name w:val="Body text (45)_"/>
    <w:link w:val="Bodytext450"/>
    <w:locked/>
    <w:rsid w:val="00921A45"/>
    <w:rPr>
      <w:i/>
      <w:iCs/>
      <w:spacing w:val="88"/>
      <w:sz w:val="70"/>
      <w:szCs w:val="70"/>
      <w:shd w:val="clear" w:color="auto" w:fill="FFFFFF"/>
    </w:rPr>
  </w:style>
  <w:style w:type="paragraph" w:customStyle="1" w:styleId="Bodytext450">
    <w:name w:val="Body text (45)"/>
    <w:basedOn w:val="Normal"/>
    <w:link w:val="Bodytext45"/>
    <w:rsid w:val="00921A45"/>
    <w:pPr>
      <w:widowControl w:val="0"/>
      <w:shd w:val="clear" w:color="auto" w:fill="FFFFFF"/>
      <w:spacing w:after="0" w:line="240" w:lineRule="atLeast"/>
      <w:jc w:val="right"/>
    </w:pPr>
    <w:rPr>
      <w:rFonts w:eastAsia="Times New Roman"/>
      <w:i/>
      <w:iCs/>
      <w:spacing w:val="88"/>
      <w:sz w:val="70"/>
      <w:szCs w:val="70"/>
    </w:rPr>
  </w:style>
  <w:style w:type="character" w:customStyle="1" w:styleId="Bodytext46">
    <w:name w:val="Body text (46)_"/>
    <w:link w:val="Bodytext460"/>
    <w:locked/>
    <w:rsid w:val="00921A45"/>
    <w:rPr>
      <w:i/>
      <w:iCs/>
      <w:noProof/>
      <w:spacing w:val="-7"/>
      <w:sz w:val="11"/>
      <w:szCs w:val="11"/>
      <w:shd w:val="clear" w:color="auto" w:fill="FFFFFF"/>
    </w:rPr>
  </w:style>
  <w:style w:type="paragraph" w:customStyle="1" w:styleId="Bodytext460">
    <w:name w:val="Body text (46)"/>
    <w:basedOn w:val="Normal"/>
    <w:link w:val="Bodytext46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i/>
      <w:iCs/>
      <w:noProof/>
      <w:spacing w:val="-7"/>
      <w:sz w:val="11"/>
      <w:szCs w:val="11"/>
    </w:rPr>
  </w:style>
  <w:style w:type="character" w:customStyle="1" w:styleId="Bodytext46Spacing1pt">
    <w:name w:val="Body text (46) + Spacing 1 pt"/>
    <w:rsid w:val="00921A45"/>
    <w:rPr>
      <w:i/>
      <w:iCs/>
      <w:noProof/>
      <w:spacing w:val="26"/>
      <w:sz w:val="11"/>
      <w:szCs w:val="11"/>
      <w:lang w:bidi="ar-SA"/>
    </w:rPr>
  </w:style>
  <w:style w:type="character" w:customStyle="1" w:styleId="Bodytext47">
    <w:name w:val="Body text (47)_"/>
    <w:link w:val="Bodytext471"/>
    <w:locked/>
    <w:rsid w:val="00921A45"/>
    <w:rPr>
      <w:spacing w:val="24"/>
      <w:sz w:val="8"/>
      <w:szCs w:val="8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921A45"/>
    <w:pPr>
      <w:widowControl w:val="0"/>
      <w:shd w:val="clear" w:color="auto" w:fill="FFFFFF"/>
      <w:spacing w:after="180" w:line="240" w:lineRule="atLeast"/>
      <w:jc w:val="both"/>
    </w:pPr>
    <w:rPr>
      <w:rFonts w:eastAsia="Times New Roman"/>
      <w:spacing w:val="24"/>
      <w:sz w:val="8"/>
      <w:szCs w:val="8"/>
    </w:rPr>
  </w:style>
  <w:style w:type="character" w:customStyle="1" w:styleId="Bodytext47Spacing3pt">
    <w:name w:val="Body text (47) + Spacing 3 pt"/>
    <w:rsid w:val="00921A45"/>
    <w:rPr>
      <w:spacing w:val="64"/>
      <w:sz w:val="8"/>
      <w:szCs w:val="8"/>
      <w:lang w:bidi="ar-SA"/>
    </w:rPr>
  </w:style>
  <w:style w:type="character" w:customStyle="1" w:styleId="Bodytext47Spacing3pt1">
    <w:name w:val="Body text (47) + Spacing 3 pt1"/>
    <w:rsid w:val="00921A45"/>
    <w:rPr>
      <w:strike/>
      <w:noProof/>
      <w:spacing w:val="64"/>
      <w:sz w:val="8"/>
      <w:szCs w:val="8"/>
      <w:lang w:bidi="ar-SA"/>
    </w:rPr>
  </w:style>
  <w:style w:type="character" w:customStyle="1" w:styleId="Bodytext470">
    <w:name w:val="Body text (47)"/>
    <w:rsid w:val="00921A45"/>
    <w:rPr>
      <w:strike/>
      <w:spacing w:val="24"/>
      <w:sz w:val="8"/>
      <w:szCs w:val="8"/>
      <w:lang w:bidi="ar-SA"/>
    </w:rPr>
  </w:style>
  <w:style w:type="character" w:customStyle="1" w:styleId="Bodytext47Spacing0pt">
    <w:name w:val="Body text (47) + Spacing 0 pt"/>
    <w:rsid w:val="00921A45"/>
    <w:rPr>
      <w:spacing w:val="-16"/>
      <w:sz w:val="8"/>
      <w:szCs w:val="8"/>
      <w:lang w:bidi="ar-SA"/>
    </w:rPr>
  </w:style>
  <w:style w:type="character" w:customStyle="1" w:styleId="Tablecaption27">
    <w:name w:val="Table caption (27)_"/>
    <w:link w:val="Tablecaption270"/>
    <w:locked/>
    <w:rsid w:val="00921A45"/>
    <w:rPr>
      <w:b/>
      <w:bCs/>
      <w:spacing w:val="28"/>
      <w:sz w:val="70"/>
      <w:szCs w:val="70"/>
      <w:shd w:val="clear" w:color="auto" w:fill="FFFFFF"/>
    </w:rPr>
  </w:style>
  <w:style w:type="paragraph" w:customStyle="1" w:styleId="Tablecaption270">
    <w:name w:val="Table caption (27)"/>
    <w:basedOn w:val="Normal"/>
    <w:link w:val="Tablecaption27"/>
    <w:rsid w:val="00921A45"/>
    <w:pPr>
      <w:widowControl w:val="0"/>
      <w:shd w:val="clear" w:color="auto" w:fill="FFFFFF"/>
      <w:spacing w:after="300" w:line="240" w:lineRule="atLeast"/>
    </w:pPr>
    <w:rPr>
      <w:rFonts w:eastAsia="Times New Roman"/>
      <w:b/>
      <w:bCs/>
      <w:spacing w:val="28"/>
      <w:sz w:val="70"/>
      <w:szCs w:val="70"/>
    </w:rPr>
  </w:style>
  <w:style w:type="character" w:customStyle="1" w:styleId="Tablecaption28">
    <w:name w:val="Table caption (28)_"/>
    <w:link w:val="Tablecaption281"/>
    <w:locked/>
    <w:rsid w:val="00921A45"/>
    <w:rPr>
      <w:spacing w:val="3"/>
      <w:sz w:val="8"/>
      <w:szCs w:val="8"/>
      <w:shd w:val="clear" w:color="auto" w:fill="FFFFFF"/>
    </w:rPr>
  </w:style>
  <w:style w:type="paragraph" w:customStyle="1" w:styleId="Tablecaption281">
    <w:name w:val="Table caption (28)1"/>
    <w:basedOn w:val="Normal"/>
    <w:link w:val="Tablecaption28"/>
    <w:rsid w:val="00921A45"/>
    <w:pPr>
      <w:widowControl w:val="0"/>
      <w:shd w:val="clear" w:color="auto" w:fill="FFFFFF"/>
      <w:spacing w:before="300" w:after="0" w:line="240" w:lineRule="atLeast"/>
      <w:jc w:val="both"/>
    </w:pPr>
    <w:rPr>
      <w:rFonts w:eastAsia="Times New Roman"/>
      <w:spacing w:val="3"/>
      <w:sz w:val="8"/>
      <w:szCs w:val="8"/>
    </w:rPr>
  </w:style>
  <w:style w:type="character" w:customStyle="1" w:styleId="Tablecaption280">
    <w:name w:val="Table caption (28)"/>
    <w:rsid w:val="00921A45"/>
    <w:rPr>
      <w:strike/>
      <w:spacing w:val="3"/>
      <w:sz w:val="8"/>
      <w:szCs w:val="8"/>
      <w:lang w:bidi="ar-SA"/>
    </w:rPr>
  </w:style>
  <w:style w:type="character" w:customStyle="1" w:styleId="Tablecaption28Spacing1pt">
    <w:name w:val="Table caption (28) + Spacing 1 pt"/>
    <w:rsid w:val="00921A45"/>
    <w:rPr>
      <w:strike/>
      <w:spacing w:val="20"/>
      <w:sz w:val="8"/>
      <w:szCs w:val="8"/>
      <w:lang w:bidi="ar-SA"/>
    </w:rPr>
  </w:style>
  <w:style w:type="character" w:customStyle="1" w:styleId="Tablecaption28Spacing1pt1">
    <w:name w:val="Table caption (28) + Spacing 1 pt1"/>
    <w:rsid w:val="00921A45"/>
    <w:rPr>
      <w:spacing w:val="20"/>
      <w:sz w:val="8"/>
      <w:szCs w:val="8"/>
      <w:lang w:bidi="ar-SA"/>
    </w:rPr>
  </w:style>
  <w:style w:type="character" w:customStyle="1" w:styleId="Tablecaption29">
    <w:name w:val="Table caption (29)_"/>
    <w:link w:val="Tablecaption290"/>
    <w:locked/>
    <w:rsid w:val="00921A45"/>
    <w:rPr>
      <w:rFonts w:ascii="Consolas" w:hAnsi="Consolas"/>
      <w:i/>
      <w:iCs/>
      <w:spacing w:val="-11"/>
      <w:sz w:val="8"/>
      <w:szCs w:val="8"/>
      <w:shd w:val="clear" w:color="auto" w:fill="FFFFFF"/>
    </w:rPr>
  </w:style>
  <w:style w:type="paragraph" w:customStyle="1" w:styleId="Tablecaption290">
    <w:name w:val="Table caption (29)"/>
    <w:basedOn w:val="Normal"/>
    <w:link w:val="Tablecaption29"/>
    <w:rsid w:val="00921A45"/>
    <w:pPr>
      <w:widowControl w:val="0"/>
      <w:shd w:val="clear" w:color="auto" w:fill="FFFFFF"/>
      <w:spacing w:after="60" w:line="240" w:lineRule="atLeast"/>
      <w:jc w:val="both"/>
    </w:pPr>
    <w:rPr>
      <w:rFonts w:ascii="Consolas" w:eastAsia="Times New Roman" w:hAnsi="Consolas"/>
      <w:i/>
      <w:iCs/>
      <w:spacing w:val="-11"/>
      <w:sz w:val="8"/>
      <w:szCs w:val="8"/>
    </w:rPr>
  </w:style>
  <w:style w:type="character" w:customStyle="1" w:styleId="Tablecaption300">
    <w:name w:val="Table caption (30)_"/>
    <w:link w:val="Tablecaption301"/>
    <w:locked/>
    <w:rsid w:val="00921A45"/>
    <w:rPr>
      <w:rFonts w:ascii="Consolas" w:hAnsi="Consolas"/>
      <w:spacing w:val="-9"/>
      <w:sz w:val="9"/>
      <w:szCs w:val="9"/>
      <w:shd w:val="clear" w:color="auto" w:fill="FFFFFF"/>
    </w:rPr>
  </w:style>
  <w:style w:type="paragraph" w:customStyle="1" w:styleId="Tablecaption301">
    <w:name w:val="Table caption (30)1"/>
    <w:basedOn w:val="Normal"/>
    <w:link w:val="Tablecaption300"/>
    <w:rsid w:val="00921A45"/>
    <w:pPr>
      <w:widowControl w:val="0"/>
      <w:shd w:val="clear" w:color="auto" w:fill="FFFFFF"/>
      <w:spacing w:before="60" w:after="0" w:line="180" w:lineRule="exact"/>
      <w:jc w:val="both"/>
    </w:pPr>
    <w:rPr>
      <w:rFonts w:ascii="Consolas" w:eastAsia="Times New Roman" w:hAnsi="Consolas"/>
      <w:spacing w:val="-9"/>
      <w:sz w:val="9"/>
      <w:szCs w:val="9"/>
    </w:rPr>
  </w:style>
  <w:style w:type="character" w:customStyle="1" w:styleId="Tablecaption302">
    <w:name w:val="Table caption (30)"/>
    <w:rsid w:val="00921A45"/>
  </w:style>
  <w:style w:type="character" w:customStyle="1" w:styleId="Tablecaption31">
    <w:name w:val="Table caption (31)_"/>
    <w:link w:val="Tablecaption310"/>
    <w:locked/>
    <w:rsid w:val="00921A45"/>
    <w:rPr>
      <w:spacing w:val="24"/>
      <w:sz w:val="8"/>
      <w:szCs w:val="8"/>
      <w:shd w:val="clear" w:color="auto" w:fill="FFFFFF"/>
    </w:rPr>
  </w:style>
  <w:style w:type="paragraph" w:customStyle="1" w:styleId="Tablecaption310">
    <w:name w:val="Table caption (31)"/>
    <w:basedOn w:val="Normal"/>
    <w:link w:val="Tablecaption31"/>
    <w:rsid w:val="00921A45"/>
    <w:pPr>
      <w:widowControl w:val="0"/>
      <w:shd w:val="clear" w:color="auto" w:fill="FFFFFF"/>
      <w:spacing w:after="0" w:line="240" w:lineRule="atLeast"/>
      <w:jc w:val="both"/>
    </w:pPr>
    <w:rPr>
      <w:rFonts w:eastAsia="Times New Roman"/>
      <w:spacing w:val="24"/>
      <w:sz w:val="8"/>
      <w:szCs w:val="8"/>
    </w:rPr>
  </w:style>
  <w:style w:type="character" w:customStyle="1" w:styleId="Tablecaption32">
    <w:name w:val="Table caption (32)_"/>
    <w:link w:val="Tablecaption320"/>
    <w:locked/>
    <w:rsid w:val="00921A45"/>
    <w:rPr>
      <w:rFonts w:ascii="Tahoma" w:hAnsi="Tahoma"/>
      <w:spacing w:val="14"/>
      <w:sz w:val="19"/>
      <w:szCs w:val="19"/>
      <w:shd w:val="clear" w:color="auto" w:fill="FFFFFF"/>
    </w:rPr>
  </w:style>
  <w:style w:type="paragraph" w:customStyle="1" w:styleId="Tablecaption320">
    <w:name w:val="Table caption (32)"/>
    <w:basedOn w:val="Normal"/>
    <w:link w:val="Tablecaption32"/>
    <w:rsid w:val="00921A45"/>
    <w:pPr>
      <w:widowControl w:val="0"/>
      <w:shd w:val="clear" w:color="auto" w:fill="FFFFFF"/>
      <w:spacing w:after="0" w:line="200" w:lineRule="exact"/>
      <w:jc w:val="both"/>
    </w:pPr>
    <w:rPr>
      <w:rFonts w:ascii="Tahoma" w:eastAsia="Times New Roman" w:hAnsi="Tahoma"/>
      <w:spacing w:val="14"/>
      <w:sz w:val="19"/>
      <w:szCs w:val="19"/>
    </w:rPr>
  </w:style>
  <w:style w:type="character" w:customStyle="1" w:styleId="Tablecaption32Consolas">
    <w:name w:val="Table caption (32) + Consolas"/>
    <w:aliases w:val="22.5 pt1,Spacing -2 pt1"/>
    <w:rsid w:val="00921A45"/>
    <w:rPr>
      <w:rFonts w:ascii="Consolas" w:hAnsi="Consolas" w:cs="Consolas"/>
      <w:spacing w:val="-44"/>
      <w:sz w:val="45"/>
      <w:szCs w:val="45"/>
      <w:lang w:bidi="ar-SA"/>
    </w:rPr>
  </w:style>
  <w:style w:type="character" w:customStyle="1" w:styleId="Tablecaption33">
    <w:name w:val="Table caption (33)_"/>
    <w:link w:val="Tablecaption330"/>
    <w:locked/>
    <w:rsid w:val="00921A45"/>
    <w:rPr>
      <w:b/>
      <w:bCs/>
      <w:spacing w:val="53"/>
      <w:sz w:val="75"/>
      <w:szCs w:val="75"/>
      <w:shd w:val="clear" w:color="auto" w:fill="FFFFFF"/>
    </w:rPr>
  </w:style>
  <w:style w:type="paragraph" w:customStyle="1" w:styleId="Tablecaption330">
    <w:name w:val="Table caption (33)"/>
    <w:basedOn w:val="Normal"/>
    <w:link w:val="Tablecaption33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b/>
      <w:bCs/>
      <w:spacing w:val="53"/>
      <w:sz w:val="75"/>
      <w:szCs w:val="75"/>
    </w:rPr>
  </w:style>
  <w:style w:type="character" w:customStyle="1" w:styleId="Footnote3">
    <w:name w:val="Footnote (3)_"/>
    <w:link w:val="Footnote30"/>
    <w:locked/>
    <w:rsid w:val="00921A45"/>
    <w:rPr>
      <w:noProof/>
      <w:spacing w:val="48"/>
      <w:sz w:val="59"/>
      <w:szCs w:val="59"/>
      <w:shd w:val="clear" w:color="auto" w:fill="FFFFFF"/>
    </w:rPr>
  </w:style>
  <w:style w:type="paragraph" w:customStyle="1" w:styleId="Footnote30">
    <w:name w:val="Footnote (3)"/>
    <w:basedOn w:val="Normal"/>
    <w:link w:val="Footnote3"/>
    <w:rsid w:val="00921A45"/>
    <w:pPr>
      <w:widowControl w:val="0"/>
      <w:shd w:val="clear" w:color="auto" w:fill="FFFFFF"/>
      <w:spacing w:after="0" w:line="240" w:lineRule="atLeast"/>
      <w:jc w:val="right"/>
    </w:pPr>
    <w:rPr>
      <w:rFonts w:eastAsia="Times New Roman"/>
      <w:noProof/>
      <w:spacing w:val="48"/>
      <w:sz w:val="59"/>
      <w:szCs w:val="59"/>
    </w:rPr>
  </w:style>
  <w:style w:type="character" w:customStyle="1" w:styleId="Footnote3Spacing0pt">
    <w:name w:val="Footnote (3) + Spacing 0 pt"/>
    <w:rsid w:val="00921A45"/>
    <w:rPr>
      <w:noProof/>
      <w:spacing w:val="-9"/>
      <w:sz w:val="59"/>
      <w:szCs w:val="59"/>
      <w:lang w:bidi="ar-SA"/>
    </w:rPr>
  </w:style>
  <w:style w:type="character" w:customStyle="1" w:styleId="Footnote4">
    <w:name w:val="Footnote (4)_"/>
    <w:link w:val="Footnote40"/>
    <w:locked/>
    <w:rsid w:val="00921A45"/>
    <w:rPr>
      <w:i/>
      <w:iCs/>
      <w:noProof/>
      <w:spacing w:val="7"/>
      <w:sz w:val="79"/>
      <w:szCs w:val="79"/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921A45"/>
    <w:pPr>
      <w:widowControl w:val="0"/>
      <w:shd w:val="clear" w:color="auto" w:fill="FFFFFF"/>
      <w:spacing w:after="0" w:line="240" w:lineRule="atLeast"/>
      <w:jc w:val="right"/>
    </w:pPr>
    <w:rPr>
      <w:rFonts w:eastAsia="Times New Roman"/>
      <w:i/>
      <w:iCs/>
      <w:noProof/>
      <w:spacing w:val="7"/>
      <w:sz w:val="79"/>
      <w:szCs w:val="79"/>
    </w:rPr>
  </w:style>
  <w:style w:type="paragraph" w:customStyle="1" w:styleId="Bodytext131">
    <w:name w:val="Body text (13)1"/>
    <w:basedOn w:val="Normal"/>
    <w:rsid w:val="00921A45"/>
    <w:pPr>
      <w:widowControl w:val="0"/>
      <w:shd w:val="clear" w:color="auto" w:fill="FFFFFF"/>
      <w:spacing w:after="60" w:line="240" w:lineRule="atLeast"/>
    </w:pPr>
    <w:rPr>
      <w:rFonts w:eastAsia="Times New Roman"/>
      <w:spacing w:val="13"/>
      <w:sz w:val="81"/>
      <w:szCs w:val="81"/>
      <w:lang w:val="vi-VN"/>
    </w:rPr>
  </w:style>
  <w:style w:type="paragraph" w:customStyle="1" w:styleId="Tablecaption311">
    <w:name w:val="Table caption (3)1"/>
    <w:basedOn w:val="Normal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spacing w:val="13"/>
      <w:sz w:val="81"/>
      <w:szCs w:val="81"/>
      <w:lang w:val="vi-VN"/>
    </w:rPr>
  </w:style>
  <w:style w:type="paragraph" w:customStyle="1" w:styleId="Bodytext191">
    <w:name w:val="Body text (19)1"/>
    <w:basedOn w:val="Normal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spacing w:val="-12"/>
      <w:sz w:val="20"/>
      <w:szCs w:val="20"/>
      <w:lang w:val="vi-VN"/>
    </w:rPr>
  </w:style>
  <w:style w:type="paragraph" w:customStyle="1" w:styleId="Bodytext231">
    <w:name w:val="Body text (23)1"/>
    <w:basedOn w:val="Normal"/>
    <w:rsid w:val="00921A45"/>
    <w:pPr>
      <w:widowControl w:val="0"/>
      <w:shd w:val="clear" w:color="auto" w:fill="FFFFFF"/>
      <w:spacing w:after="0" w:line="240" w:lineRule="atLeast"/>
    </w:pPr>
    <w:rPr>
      <w:rFonts w:eastAsia="Times New Roman"/>
      <w:i/>
      <w:iCs/>
      <w:spacing w:val="3"/>
      <w:sz w:val="86"/>
      <w:szCs w:val="86"/>
      <w:lang w:val="vi-VN"/>
    </w:rPr>
  </w:style>
  <w:style w:type="paragraph" w:styleId="Footer">
    <w:name w:val="footer"/>
    <w:basedOn w:val="Normal"/>
    <w:link w:val="FooterChar"/>
    <w:uiPriority w:val="99"/>
    <w:rsid w:val="00921A4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1A45"/>
    <w:rPr>
      <w:rFonts w:ascii="Arial" w:hAnsi="Arial" w:cs="Arial"/>
      <w:sz w:val="24"/>
      <w:szCs w:val="24"/>
    </w:rPr>
  </w:style>
  <w:style w:type="character" w:styleId="PageNumber">
    <w:name w:val="page number"/>
    <w:rsid w:val="00921A45"/>
  </w:style>
  <w:style w:type="paragraph" w:styleId="Header">
    <w:name w:val="header"/>
    <w:basedOn w:val="Normal"/>
    <w:link w:val="HeaderChar"/>
    <w:rsid w:val="00921A4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21A4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A45"/>
    <w:pPr>
      <w:ind w:left="720"/>
      <w:contextualSpacing/>
    </w:pPr>
  </w:style>
  <w:style w:type="paragraph" w:customStyle="1" w:styleId="Normal1">
    <w:name w:val="Normal1"/>
    <w:rsid w:val="00921A45"/>
    <w:pPr>
      <w:spacing w:after="200" w:line="276" w:lineRule="auto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AEB5-E0FB-4FEE-AC63-FC34FF3F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 E5420</cp:lastModifiedBy>
  <cp:revision>108</cp:revision>
  <dcterms:created xsi:type="dcterms:W3CDTF">2018-09-21T02:48:00Z</dcterms:created>
  <dcterms:modified xsi:type="dcterms:W3CDTF">2020-11-24T12:34:00Z</dcterms:modified>
</cp:coreProperties>
</file>